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74b8" w14:textId="ff574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в расчете на одного воспитанника на 2020 год в дошкольных организациях города Приозерск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Приозерск Карагандинской области от 2 марта 2020 года № 12/55. Зарегистрировано Департаментом юстиции Карагандинской области 4 марта 2020 года № 5729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2007 года "Об образовании", акимат города Приозерск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в расчете на одного воспитанника на 2020 год в дошкольных организациях города Приозерск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Приозерск Казиеву Б.А.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Приозерск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Камзин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расчете на одного воспитанника на 2020 год в дошкольных организациях города Приозерск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987"/>
        <w:gridCol w:w="1631"/>
        <w:gridCol w:w="5847"/>
        <w:gridCol w:w="2848"/>
      </w:tblGrid>
      <w:tr>
        <w:trPr>
          <w:trHeight w:val="30" w:hRule="atLeast"/>
        </w:trPr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9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дошкольной организации образования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(в тенге)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месяц (в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Ясли- сад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1 - до 3 лет - 11000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до 6 лет - 12 000 тенге</w:t>
            </w:r>
          </w:p>
          <w:bookmarkEnd w:id="5"/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</w:t>
            </w:r>
          </w:p>
        </w:tc>
        <w:tc>
          <w:tcPr>
            <w:tcW w:w="1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1 - до 3 лет - 11 000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3 - до 6 лет - 12 000 тенге</w:t>
            </w:r>
          </w:p>
          <w:bookmarkEnd w:id="6"/>
        </w:tc>
        <w:tc>
          <w:tcPr>
            <w:tcW w:w="2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