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b914" w14:textId="63ab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городу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24 июня 2020 года № 39/389. Зарегистрировано Департаментом юстиции Карагандинской области 2 июля 2020 года № 5921.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по городу Приозерск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39/389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городу Приозерск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Приозерского городского маслихата Карагандинской области от 25.02.2021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2/20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9"/>
        <w:gridCol w:w="3279"/>
        <w:gridCol w:w="2832"/>
        <w:gridCol w:w="3280"/>
      </w:tblGrid>
      <w:tr>
        <w:trPr>
          <w:trHeight w:val="30" w:hRule="atLeast"/>
        </w:trPr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(с НДС)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(за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1858,87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368,78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 для физических лиц в месяц (за 1 человека)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330,43</w:t>
            </w:r>
          </w:p>
        </w:tc>
      </w:tr>
      <w:tr>
        <w:trPr>
          <w:trHeight w:val="30" w:hRule="atLeast"/>
        </w:trPr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348,53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417,68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кубический метр.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