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0e9c" w14:textId="0220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(установлении) границ охранных зон электрической сети ВЛ-10 кВ, линейной части магистрального нефтепровода "Кенкияк-Кумколь" и режима использования земель в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30 января 2020 года № 152. Зарегистрировано Департаментом юстиции Кызылординской области 31 января 2020 года № 7228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121 Кодекса Республики Казахстан от 20 июня 2003 года "Земельный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22 июня 2012 года "О магистральном трубопроводе", приказом Министра энергетики Республики Казахстан от 28 сентября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330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установления охранных зон объектов электрических сетей и особых условий использования земельных участков, расположенных в границах таких зон" (зарегистрирован в Реестре государственной регистрации нормативных правовых актов за номером 15943)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Определить (установить):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границы охранных зон территории электрической сети ВЛ-10 кВ, линейной части магистрального нефтепровода "Кенкияк-Кумколь"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режим использования земель охранных зон электрической сети ВЛ-10 кВ, линейной части магистрального нефтепровода "Кенкияк-Кумколь"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земельных отношений Кызылординской области" и акиматам Аральского, Казалинского, Кармакшинского, Жалагашского, Сырдарьинского районов в установленном законодательством порядке принять меры, вытекающие из настоящего постановления.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Намаева Б.Б.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постановлению Аким Кызылординской области от 30 января 2020 года № 152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охранных зон территории электрической сети ВЛ-10 кВ, линейной части магистрального нефтепровода "Кенкияк-Кумколь"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714"/>
        <w:gridCol w:w="4291"/>
        <w:gridCol w:w="3683"/>
        <w:gridCol w:w="2503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границ охранных зон, гектар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установляемых охранных зон от оси трубопровода и электрической сети, метр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112,0826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 (городов, поселков и сельских населенных пунктов)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221,2755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иные земли несельскохозяйственного назначения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204,1586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781,4316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1318,9483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24,3705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иные земли несельскохозяйственного назначения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116,858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70,8564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539,3343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751,4192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иные земли несельскохозяйственного назначения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85,5341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440,5775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526,1116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105,7103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иные земли несельскохозяйственного назначения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110,0412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403,1209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618,8724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иные земли несельскохозяйственного назначения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75,4175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182,3116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257,7291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3473,0806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 Кызылординской области от 30 января 2020 года № 152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использования земель охранных зон электрической сети ВЛ-10 кВ, линейной части магистрального нефтепровода "Кенкияк-Кумколь"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1902"/>
        <w:gridCol w:w="9726"/>
      </w:tblGrid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охранной зоны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использования земель в охранной зоне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линейная часть магистрального нефтепровода "Кенкияк-Кумколь"</w:t>
            </w:r>
          </w:p>
        </w:tc>
        <w:tc>
          <w:tcPr>
            <w:tcW w:w="9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охранной зоне электрических сетей ВЛ-10 кВ и линейной части магистрального нефтепровода "Кенкияк-Кумколь" запрещается: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устройство переездов, грунтовых дорог и иных временных или постоянных транспортных пересечений трассы магистрального трубопровода и его охранной зоны без согласования с собственником магистрального трубопровода, места их размещения, порядка строительства, обустройства и использования;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садоводство и лесоразведение, а также выполнение любых не согласованных с собственником магистрального трубопровода работ, кроме комплекса агротехнических работ для выращивания полевых сельскохозяйственных культур с пахотной глубинойне более тридцати пяти сантиметров;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рекультивация дорог, обустроенных собственником магистрального трубопровода либо оператором, предназначенных для обслуживания магистрального трубопроводаи обеспечения его физической защиты, а также воспрепятствование движению работников, выполняющих противопожарные и охранные функции на магистральном трубопроводе по этим дорогам, за исключением случаев, установленных законодательством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возведение любых построек и сооружений;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организация стоянок автомобильных транспортных средств, тракторов и механизмов;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производство мелиоративных земляных работ, сооружение оросительных и осушительных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 производство горных, строительных, монтажных и взрывных работ, планировка грунта без согласования с собственником магистрального трубопровода;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 производство геологосъемочных, поисковых, геодезических и других изыскательных работ, связанных с устройством скважин, шурфов и взятием проб грунта (кроме почвенных образцов).</w:t>
            </w:r>
          </w:p>
          <w:bookmarkEnd w:id="9"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сеть ВЛ-10 кВ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