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fd46" w14:textId="a41f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развития племенного животноводства, повышения продуктивности и качества продукции животноводства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5 февраля 2020 года № 161. Зарегистрировано Департаментом юстиции Кызылординской области 5 февраля 2020 года № 7234.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племенного животноводства, повышения продуктивности и качества продукции животноводства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2020 года № 161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субсидий, освоенные в соответствии с нормативами, утвержденными согласно приказа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3640"/>
        <w:gridCol w:w="512"/>
        <w:gridCol w:w="1929"/>
        <w:gridCol w:w="2357"/>
        <w:gridCol w:w="2925"/>
      </w:tblGrid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"/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единицу, тенге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тонна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0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быка-производителя мясных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мясо-молочных пород, используемых для воспроизводства стада</w:t>
            </w:r>
          </w:p>
          <w:bookmarkEnd w:id="11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12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рогатого скота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менее1000 голов единовременно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  <w:bookmarkEnd w:id="13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вместимостьюне менее 1000 голов единовременно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привеса</w:t>
            </w:r>
          </w:p>
          <w:bookmarkEnd w:id="14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65,077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(действует с 1 января 2020 года) </w:t>
            </w:r>
          </w:p>
          <w:bookmarkEnd w:id="1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  <w:bookmarkEnd w:id="16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или зарубежный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Содружества Независимых Государств</w:t>
            </w:r>
          </w:p>
          <w:bookmarkEnd w:id="17"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18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  <w:bookmarkEnd w:id="19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3581,876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125365,660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0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быка-производителя молочных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молочно-мясных пород, используемых для воспроизводства стада </w:t>
            </w:r>
          </w:p>
          <w:bookmarkEnd w:id="21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2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направления*/**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овец в хозяйствах и сельскохозяйственных кооперативах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3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овец 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4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овец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5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барана-производителя, 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воспроизводства товарной отары</w:t>
            </w:r>
          </w:p>
          <w:bookmarkEnd w:id="2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27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8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39,574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  <w:bookmarkEnd w:id="29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пчелосемьями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семья/сезон</w:t>
            </w:r>
          </w:p>
          <w:bookmarkEnd w:id="30"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1588268,3</w:t>
            </w:r>
          </w:p>
        </w:tc>
      </w:tr>
    </w:tbl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 процентов и по субсидированию кормов до 100 процентов от утвержденного норматива по согласованию с Министерством в соответствии с пунктом 4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 108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18404);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племенных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субсидируется до утвержденного норматива, но не более 50 процентов стоимости от его стоимости приобретения.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отечественного племенного маточного поголовья крупного рогатого скота и овец субсидируется при наличии договора кредитования с финансовым институтом, при этом субсидии перечисляются на специальный счет в счет погашения кредита.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№2</w:t>
      </w:r>
    </w:p>
    <w:bookmarkEnd w:id="36"/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субсидий, которые будут освоены в соответствии с нормативами, утвержденными согласно приказа министра сельского хозяйства Республики Казахстан от 17 июля 2020 года № 229"О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4152"/>
        <w:gridCol w:w="641"/>
        <w:gridCol w:w="1842"/>
        <w:gridCol w:w="2250"/>
        <w:gridCol w:w="2521"/>
      </w:tblGrid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единицу, тенге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тонна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импортированного маточного поголовья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рогатого скота, соответствующее породному происхождению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бычков, реализованных или перемещҰнных на откорм в откормочные площадки вместимостью не менее 1000 голов единовременно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мясопере-рабатывающие предприятия с убойной мощностью 50 голов в сутки</w:t>
            </w:r>
          </w:p>
          <w:bookmarkEnd w:id="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  <w:bookmarkEnd w:id="42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переработкой мяса крупного рогатого скота</w:t>
            </w:r>
          </w:p>
          <w:bookmarkEnd w:id="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переработанный килограмм</w:t>
            </w:r>
          </w:p>
          <w:bookmarkEnd w:id="44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2545,904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114565,7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  <w:bookmarkEnd w:id="45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пищевого яйца (действует до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года)</w:t>
            </w:r>
          </w:p>
          <w:bookmarkEnd w:id="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миллионов штук</w:t>
            </w:r>
          </w:p>
          <w:bookmarkEnd w:id="47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миллионов штук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миллионов штук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миллионов штук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миллионов штук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барана-производителя, 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воспроизводства товарной отары</w:t>
            </w:r>
          </w:p>
          <w:bookmarkEnd w:id="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баранчиков, реализованных на откорм в откормочные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площадки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5000 голов единовременно или на мясоперерабатывающие предприятия с убойной мощностью 300 голов в сутки</w:t>
            </w:r>
          </w:p>
          <w:bookmarkEnd w:id="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реализованная голова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животным*: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1808525,7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50 % от его стоимости приобретения.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100 % от стоимости приобретения, но не более утвержденного норматива.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быков-производителей и племенных баранов-производителей субсидируется в соотношении к маточному поголовью согласно нагрузке 1:25, приобретение племенных жеребцов-производителей и верблюдов-производителей субсидируется в соотношении к маточному поголовью согласно нагрузке 1:15.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нехватки бюджетных средств, норматив субсидий может корректироваться в сторону уменьшения до 50 %.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