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fa35" w14:textId="000f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6 февраля 2020 года № 163. Зарегистрировано Департаментом юстиции Кызылординской области 10 февраля 2020 года № 7246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постановления акимата Кызылординской области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Кызылординской области от 6 февраля 2020 года № 163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постановлений акимата Кызылординской области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Кызылординской области от 27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940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за номером 5008, опубликовано 11 июня 2015 года в газетах "Сыр бойы" и "Кызылординские вести", 10 июля 2015 года в информационно-правовой системе нормативных правовых актов Республики Казахстан "Әділет").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Кызылординской области от 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5064, опубликовано 28 июля 2015 года в газетах "Сыр бойы" и "Кызылординские вести", 7 августа 2015 года в информационно-правовой системе нормативных правовых актов Республики Казахстан "Әділет").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Кызылординской области от 22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5067, опубликовано 1 августа 2015 года в газетах "Сыр бойы" и "Кызылординские вести", 11 августа 2015 года в информационно-правовой системе нормативных правовых актов Республики Казахстан "Әділет").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Кызылординской области от 23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номером 5070, опубликовано 4 августа 2015 года в газетах "Сыр бойы" и "Кызылординские вести", 14 августа 2015 года в информационно-правовой системе нормативных правовых актов Республики Казахстан "Әділет").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Кызылординской области от 23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за номером 5103, опубликовано 11 августа 2015 года и 18 августа 2015 года в газетах "Кызылординские вести" и "Сыр бойы", 2 сентября 2015 года в информационно-правовой системе нормативных правовых актов Республики Казахстан "Әділет").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Кызылординской области от 30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5122, опубликовано 5 сентября 2015 года в газетах "Сыр бойы" и "Кызылординские вести", 21 сентября 2015 года в информационно-правовой системе нормативных правовых актов Республики Казахстан "Әділет").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Кызылординской области от 10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5128, опубликовано 17 сентября 2015 года и 19 сентября 2015 года в газетах "Сыр бойы" и "Кызылординские вести", 30 сентября 2015 года в информационно-правовой системе нормативных правовых актов Республики Казахстан "Әділет").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акимата Кызылординской области от 20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за номером 5125, опубликовано 12 сентября 2015 года в газетах "Сыр бойы" и "Кызылординские вести", 23 сентября 2015 года в информационно-правовой системе нормативных правовых актов Республики Казахстан "Әділет").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акимата Кызылординской области от 24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"Присвоение статуса оралмана" (зарегистрировано в Реестре государственной регистрации нормативных правовых актов за номером 5127, опубликовано 12 сентября 2015 года в газетах "Сыр бойы" и "Кызылординские вести", 30 сентября 2015 года в информационно-правовой системе нормативных правовых актов Республики Казахстан "Әділет").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Постановление акимата Кызылординской области от 2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за номером 5143, опубликовано 1 октября 2015 года в газетах "Сыр бойы" и "Кызылординские вести", 27 октября 2015 года в информационно-правовой системе нормативных правовых актов Республики Казахстан "Әділет").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Постановление акимата Кызылординской области от 2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за номером 5135, опубликовано 24 сентября 2015 года в газетах "Сыр бойы" и "Кызылординские вести", 27 октября 2015 года в информационно-правовой системе нормативных правовых актов Республики Казахстан "Әділет").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Постановление акимата Кызылординской области от 2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стоимости затрат на возделывание сельскохозяйственных культур в защищенном грунте" (зарегистрировано в Реестре государственной регистрации нормативных правовых актов за номером 5146, опубликовано 1 октября 2015 года в газетах "Сыр бойы" и "Кызылординские вести", 30 октября 2015 года в информационно-правовой системе нормативных правовых актов Республики Казахстан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Постановление акимата Кызылординской области от 2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5147, опубликовано 1 октября 2015 года в газетах "Сыр бойы" и "Кызылординские вести", 2 ноября 2015 года в информационно-правовой системе нормативных правовых актов Республики Казахстан "Әділет").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Постановление акимата Кызылординской области от 2 сентября 2015 года № 146 "Об утверждении регламентов государственных услуг в сфере специального образования" (зарегистрировано в Реестре государственной регистрации нормативных правовых актов за номером 5157, опубликовано 8 октября 2015 года в газетах "Сыр бойы" и "Кызылординские вести", 6 ноября 2015 года в информационно-правовой системе нормативных правовых актов Республики Казахстан "Әділет").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Постановление акимата Кызылординской области от 8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27 апреля 2015 года № 940 "Об утверждении регламента государственной услуги" (зарегистрировано в Реестре государственной регистрации нормативных правовых актов за номером 5145, опубликовано 1 октября 2015 года в газетах "Сыр бойы" и "Кызылординские вести", 6 ноября 2015 года в информационно-правовой системе нормативных правовых актов Республики Казахстан "Әділет").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Постановление акимата Кызылординской области от 9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природоохраны" (зарегистрировано в Реестре государственной регистрации нормативных правовых актов за номером 5155, опубликовано 8 октября 2015 года в газетах "Сыр бойы" и "Кызылординские вести", 2 ноября 2015 года в информационно-правовой системе нормативных правовых актов Республики Казахстан "Әділет").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Постановление акимата Кызылординской области от 9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5163, опубликовано 13 октября 2015 года в газетах "Сыр бойы" и "Кызылординские вести", 6 ноября 2015 года в информационно-правовой системе нормативных правовых актов Республики Казахстан "Әділет").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Постановление акимата Кызылординской области от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5168, опубликовано 17 октября 2015 года в газетах "Сыр бойы" и "Кызылординские вести", 9 ноября 2015 года в информационно-правовой системе нормативных правовых актов Республики Казахстан "Әділет").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Постановление акимата Кызылординской области от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охраны окружающей среды" (зарегистрировано в Реестре государственной регистрации нормативных правовых актов за номером 5156, опубликовано 8 октября 2015 года в газетах "Сыр бойы" и "Кызылординские вести", 6 ноября 2015 года в информационно-правовой системе нормативных правовых актов Республики Казахстан "Әділет").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Постановление акимата Кызылординской области от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туризма" (зарегистрировано в Реестре государственной регистрации нормативных правовых актов за номером 5169, опубликовано 17 октября 2015 года в газетах "Сыр бойы" и "Кызылординские вести", 9 ноября 2015 года в информационно-правовой системе нормативных правовых актов Республики Казахстан "Әділет").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Постановление акимата Кызылординской области от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медицинской и фармацевтической деятельности" (зарегистрировано в Реестре государственной регистрации нормативных правовых актов за номером 5167, опубликовано 17 октября 2015 года в газетах "Кызылординские вести" и "Сыр бойы", 16 ноября 2015 года в информационно-правовой системе нормативных правовых актов Республики Казахстан "Әділет").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Постановление акимата Кызылординской области от 18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недропользования" (зарегистрировано в Реестре государственной регистрации нормативных правовых актов за номером 5174, опубликовано 24 октября 2015 года в газетах "Сыр бойы" и "Кызылординские вести", 19 ноября 2015 года в информационно-правовой системе нормативных правовых актов Республики Казахстан "Әділет").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Постановление акимата Кызылординской области от 29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5183, опубликовано 29 октября 2015 года в газетах "Сыр бойы" и "Кызылординские вести", 16 ноября 2015 года в информационно-правовой системе нормативных правовых актов Республики Казахстан "Әділет").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Постановление акимата Кызылординской области от 1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электроэнергетики" (зарегистрировано в Реестре государственной регистрации нормативных правовых актов за номером 5198, опубликовано 31 октября 2015 года в газетах "Сыр бойы" и "Кызылординские вести", 16 ноября 2015 года в информационно-правовой системе нормативных правовых актов Республики Казахстан "Әділет").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 Постановление акимата Кызылординской области от 2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земельных отношений" (зарегистрировано в Реестре государственной регистрации нормативных правовых актов за номером 5213, опубликовано 14 ноября 2015 года в газетах "Сыр бойы" и "Кызылординские вести", 10 декабря 2015 года в информационно-правовой системе нормативных правовых актов Республики Казахстан "Әділет").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Постановление акимата Кызылординской области от 2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ветеринарии" (зарегистрировано в Реестре государственной регистрации нормативных правовых актов за номером 5200, опубликовано 5 ноября 2015 года в газетах "Сыр бойы" и "Кызылординские вести", 16 ноября 2015 года в информационно-правовой системе нормативных правовых актов Республики Казахстан "Әділет").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 Постановление акимата Кызылординской области от 9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растениеводства" (зарегистрировано в Реестре государственной регистрации нормативных правовых актов за номером 5203, опубликовано 7 ноября 2015 года в газетах "Сыр бойы" и "Кызылординские вести", 19 ноября 2015 года в информационно-правовой системе нормативных правовых актов Республики Казахстан "Әділет").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Постановление акимата Кызылординской области от 22 октября 2015 года № 202 "Об утверждении регламентов государственных услуг в сфере здравоохранения" (зарегистрировано в Реестре государственной регистрации нормативных правовых актов за номером 5234, опубликовано 1 декабря 2015 года в газетах "Сыр бойы" и "Кызылординские вести", 28 декабря 2015 года в информационно-правовой системе нормативных правовых актов Республики Казахстан "Әділет").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Постановление акимата Кызылординской области от 6 ноября 2015 года № 210 "Об утверждении регламента государственной услуги" (зарегистрировано в Реестре государственной регистрации нормативных правовых актов за номером 5235, опубликовано 5 декабря 2015 года в газетах "Сыр бойы" и "Кызылординские вести", 29 декабря 2015 года в информационно-правовой системе нормативных правовых актов Республики Казахстан "Әділет").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Постановление акимата Кызылординской области от 20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 218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автомобильного транспорта" (зарегистрировано в Реестре государственной регистрации нормативных правовых актов за номером 5228, опубликовано 24 декабря 2015 года в газетах "Сыр бойы" и "Кызылординские вести", 26 января 2016 года в информационно-правовой системе нормативных правовых актов Республики Казахстан "Әділет").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 Постановление акимата Кызылординской области от 28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9 сентября 2015 года № 155 "Об утверждении регламентов государственных услуг в сфере природоохраны" (зарегистрировано в Реестре государственной регистрации нормативных правовых актов за номером 5328, опубликовано 6 февраля 2016 года в газетах "Сыр бойы" и "Кызылординские вести", 4 марта 2016 года в информационно-правовой системе нормативных правовых актов Республики Казахстан "Әділет").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 Постановление акимата Кызылординской области от 14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5354, опубликовано 25 февраля 2016 года в газетах "Сыр бойы" и "Кызылординские вести", 29 апреля 2016 года в информационно-правовой системе нормативных правовых актов Республики Казахстан "Әділет").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Постановление акимата Кызылординской области от 1 февраля 2016 года № 316 "Об утверждении регламентов государственных услуг" (зарегистрировано в Реестре государственной регистрации нормативных правовых актов за номером 5374, опубликовано 19 марта 2016 года в газетах "Сыр бойы" и "Кызылординские вести", 19 мая 2016 года в информационно-правовой системе нормативных правовых актов Республики Казахстан "Әділет").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Постановление акимата Кызылординской области от 5 февраля 2016 года № 328 "Об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 (зарегистрировано в Реестре государственной регистрации нормативных правовых актов за номером 5384, опубликовано 15 марта 2016 года в газетах "Сыр бойы" и "Кызылординские вести", 4 мая 2016 года в информационно-правовой системе нормативных правовых актов Республики Казахстан "Әділет").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Постановление акимата Кызылординской области от 10 февраля 2016 года № 340 "Об утверждении регламентов государственных услуг в сфере туризма" (зарегистрировано в Реестре государственной регистрации нормативных правовых актов за номером 5412, опубликовано 12 апреля 2016 года в газетах "Сыр бойы" и "Кызылординские вести", 6 мая 2016 года в информационно-правовой системе нормативных правовых актов Республики Казахстан "Әділет").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Постановление акимата Кызылординской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30 июля 2015 года № 99 "Об утверждении регламентов государственных услуг" (зарегистрировано в Реестре государственной регистрации нормативных правовых актов за номером 5427, опубликовано 9 апреля 2016 года в газетах "Сыр бойы" и "Кызылординские вести", 4 мая 2016 года в информационно-правовой системе нормативных правовых актов Республики Казахстан "Әділет").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Постановление акимата Кызылординской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 сентября 2015 года № 143 "Об утверждении регламента государственной услуги" (зарегистрировано в Реестре государственной регистрации нормативных правовых актов за номером 5433, опубликовано 14 апреля 2016 года в газетах "Сыр бойы" и "Кызылординские вести", 19 мая 2016 года в информационно-правовой системе нормативных правовых актов Республики Казахстан "Әділет").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Постановление акимата Кызылординской области от 29 февраля 2016 года № 359 "О внесении изменений в постановление акимата Кызылординской области от 20 ноября 2015 года № 218 "Об утверждении регламентов государственных услуг в сфере автомобильного транспорта" (зарегистрировано в Реестре государственной регистрации нормативных правовых актов за номером 5434, опубликовано 14 апреля 2016 года в газетах "Сыр бойы" и "Кызылординские вести", 19 мая 2016 года в информационно-правовой системе нормативных правовых актов Республики Казахстан "Әділет").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Постановление акимата Кызылординской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23 июля 2015 года № 93 "Об утверждении регламента государственной услуги" (зарегистрировано в Реестре государственной регистрации нормативных правовых актов за номером 5435, опубликовано 14 апреля 2016 года в газетах "Сыр бойы" и "Кызылординские вести", 19 мая 2016 года в информационно-правовой системе нормативных правовых актов Республики Казахстан "Әділет").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 Постановление акимата Кызылординской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18 сентября 2015 года № 166 "Об утверждении регламентов государственных услуг в сфере недропользования" (зарегистрировано в Реестре государственной регистрации нормативных правовых актов за номером 5455, опубликовано 19 апреля 2016 года в газетах "Сыр бойы" и "Кызылординские вести", 25 мая 2016 года в информационно-правовой системе нормативных правовых актов Республики Казахстан "Әділет").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Постановление акимата Кызылординской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29 сентября 2015 года № 174 "Об утверждении регламентов государственных услуг" (зарегистрировано в Реестре государственной регистрации нормативных правовых актов за номером 5419, опубликовано 5 апреля 2016 года в газетах "Сыр бойы" и "Кызылординские вести", 4 мая 2016 года в информационно-правовой системе нормативных правовых актов Республики Казахстан "Әділет").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 Постановление акимата Кызылординской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24 августа 2015 года № 130 "Об утверждении регламента государственной услуги "Присвоение статуса оралмана" (зарегистрировано в Реестре государственной регистрации нормативных правовых актов за номером 5446, опубликовано 19 апреля 2016 года в газетах "Сыр бойы" и "Кызылординские вести", 24 мая 2016 года в информационно-правовой системе нормативных правовых актов Республики Казахстан "Әділет").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 Постановление акимата Кызылординской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9 июня 2015 года № 33 "Об утверждении регламентов государственных услуг" (зарегистрировано в Реестре государственной регистрации нормативных правовых актов за номером 5429, опубликовано 9 апреля 2016 года в газетах "Сыр бойы" и "Кызылординские вести", 4 мая 2016 года в информационно-правовой системе нормативных правовых актов Республики Казахстан "Әділет").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Постановление акимата Кызылординской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22 июня 2015 года № 52 "Об утверждении регламентов государственных услуг" (зарегистрировано в Реестре государственной регистрации нормативных правовых актов за номером 5420, опубликовано 5 апреля 2016 года в газетах "Сыр бойы" и "Кызылординские вести", 4 мая 2016 года в информационно-правовой системе нормативных правовых актов Республики Казахстан "Әділет").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Постановление акимата Кызылординской области от 29 февраля 2016 года № 368 "О внесении изменений в постановление акимата Кызылординской области от 22 октября 2015 года № 202 "Об утверждении регламентов государственных услуг в сфере здравоохранения" (зарегистрировано в Реестре государственной регистрации нормативных правовых актов за номером 5454, опубликовано 19 апреля 2016 года в газетах "Сыр бойы" и "Кызылординские вести", 25 мая 2016 года в информационно-правовой системе нормативных правовых актов Республики Казахстан "Әділет").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Постановление акимата Кызылординской области от 29 февраля 2016 года № 370 "О внесении изменений в постановление акимата Кызылординской области от 11 сентября 2015 года № 161 "Об утверждении регламентов государственных услуг в сфере медицинской и фармацевтической деятельности" (зарегистрировано в Реестре государственной регистрации нормативных правовых актов за номером 5457, опубликовано 30 апреля 2016 года в газетах "Сыр бойы" и "Кызылординские вести", 25 мая 2016 года в информационно-правовой системе нормативных правовых актов Республики Казахстан "Әділет").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Постановление акимата Кызылординской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2 октября 2015 года № 180 "Об утверждении регламентов госдарственных услуг в сфере земельных отношений" (зарегистрировано в Реестре государственной регистрации нормативных правовых актов за номером 5450, опубликовано 30 апреля 2016 года и 4 мая 2016 в газетах "Сыр бойы" и "Кызылординские вести", 25 мая 2016 года в информационно-правовой системе нормативных правовых актов Республики Казахстан "Әділет").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 Постановление акимата Кызылординской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11 сентября 2015 года № 160 "Об утверждении регламентов государственных услуг в сфере туризма" (зарегистрировано в Реестре государственной регистрации нормативных правовых актов за номером 5447, опубликовано 21 апреля 2016 года газетах "Сыр бойы" и "Кызылординские вести", 25 мая 2016 года в информационно-правовой системе нормативных правовых актов Республики Казахстан "Әділет").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 Постановление акимата Кызылординской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23 июня 2015 года № 55 "Об утверждении регламентов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номером 5458, опубликовано 4 мая 2016 года в газетах "Сыр бойы" и "Кызылординские вести", 16 июня 2016 года в информационно-правовой системе нормативных правовых актов Республики Казахстан "Әділет").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Постановление акимата Кызылординской области от 29 февраля 2016 года № 379 "О внесении изменений в постановление акимата Кызылординской области от 11 сентября 2015 года № 159 "Об утверждении регламентов государственных услуг в сфере охраны окружающей среды" (зарегистрировано в Реестре государственной регистрации нормативных правовых актов за номером 5451, опубликовано 4 мая 2016 года в газетах "Сыр бойы" и "Кызылординские вести", 16 июня 2016 года в информационно-правовой системе нормативных правовых актов Республики Казахстан "Әділет").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 Постановление акимата Кызылординской области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9 сентября 2015 года № 156 "Об утверждении регламентов государственных услуг" (зарегистрировано в Реестре государственной регистрации нормативных правовых актов за номером 5453, опубликовано 23 апреля 2016 года и 26 апреля 2016 в газетах "Сыр бойы" и "Кызылординские вести", 25 мая 2016 года в информационно-правовой системе нормативных правовых актов Республики Казахстан "Әділет").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 Постановление акимата Кызылординской области от 28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"Судсидирование стоимости услуг по подаче воды сельскохозяйственным товаропроизводителям" (зарегистрировано в Реестре государственной регистрации нормативных правовых актов за номером 5485, опубликовано 12 мая 2016 года в газетах "Сыр бойы" и "Кызылординские вести", 26 мая 2016 года в информационно-правовой системе нормативных правовых актов Республики Казахстан "Әділет").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 Постановление акимата Кызылординской области от 31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за номером 5493, опубликовано 19 мая 2016 года в газетах "Сыр бойы" и "Кызылординские вести", 26 мая 2016 года в информационно-правовой системе нормативных правовых актов Республики Казахстан "Әділет").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Постановление акимата Кызылординской области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2 октября 2015 года № 181 "Об утверждении регламентов государственных услуг в сфере ветеринарии" (зарегистрировано в Реестре государственной регистрации нормативных правовых актов за номером 5474, опубликовано 23 апреля 2016 года в газетах "Сыр бойы" и "Кызылординские вести", 25 мая 2016 года в информационно-правовой системе нормативных правовых актов Республики Казахстан "Әділет").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Постановление акимата Кызылординской области от 8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9 октября 2015 года № 185 "Об утверждении регламентов государственных услуг в области растениеводства" (зарегистрировано в Реестре государственной регистрации нормативных правовых актов за номером 5500, опубликовано 17 мая 2016 года в газетах "Сыр бойы" и "Кызылординские вести", 26 мая 2016 года в информационно-правовой системе нормативных правовых актов Республики Казахстан "Әділет").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 Постановление акимата Кызылординской области от 15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удостоверения реабилитированному лицу" (зарегистрировано в Реестре государственной регистрации нормативных правовых актов за номером 5504, опубликовано 19 мая 2016 года в газетах "Сыр бойы" и "Кызылординские вести", 26 мая 2016 года в информационно-правовой системе нормативных правовых актов Республики Казахстан "Әділет").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Постановление акимата Кызылординской области от 3 июня 2016 года № 473 "Об утверждении регламента государственной услуги в сфере здравоохранения" (зарегистрировано в Реестре государственной регистрации нормативных правовых актов за номером 5553, опубликовано 15 июля 2016 года в информационно-правовой системе нормативных правовых актов Республики Казахстан "Әділет", 16 июля 2016 года в газетах "Сыр бойы" и "Кызылординские вести").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Постановление акимата Кызылординской области от 7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"Предоставление земельного участка для строительства объекта в черте населенного пункта" (зарегистрировано в Реестре государственной регистрации нормативных правовых актов за номером 5554, опубликовано 21 июля 2016 года в газетах "Сыр бойы" и "Кызылординские вести", 21 июля 2016 года в информационно-правовой системе нормативных правовых актов Республики Казахстан "Әділет").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Постановление акимата Кызылординской области от 28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506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постановления акимата Кызылординской области" (зарегистрировано в Реестре государственной регистрации нормативных правовых актов за номером 5573, опубликовано 16 августа 2016 года в газетах "Сыр бойы" и "Кызылординские вести", 22 августа 2016 года в информационно-правовой системе нормативных правовых актов Республики Казахстан "Әділет").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 Постановление акимата Кызылординской области от 7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572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(зарегистрировано в Реестре государственной регистрации нормативных правовых актов за номером 5611, опубликовано 11 октября 2016 года в газетах "Сыр бойы" и "Кызылординские вести", 12 октября 2016 года в информационно-правовой системе нормативных правовых актов Республики Казахстан "Әділет").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 Постановление акимата Кызылординской области от 19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9 октября 2015 года № 185 "Об утверждении регламентов государственных услуг в области растениеводства" (зарегистрировано в Реестре государственной регистрации нормативных правовых актов за номером 5620, опубликовано 25 октября 2016 года в газетах "Сыр бойы" и "Кызылординские вести" 25 октября 2016 года в информационно-правовой системе нормативных правовых актов Республики Казахстан "Әділет").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 Постановление акимата Кызылординской области от 20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18 сентября 2015 года №166 "Об утверждении регламентов государственных услуг в сфере недропользования" (зарегистрировано в Реестре государственной регистрации нормативных правовых актов за номером 5690, опубликовано 12 января 2017 года в газетах "Сыр бойы" и "Кызылординские вести", 22 февраля 2017 года в Эталонном контрольном банке нормативных правовых актов Республики Казахстан).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 Постановление акимата Кызылординской области от 24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24 августа 2015 года № 130 "Об утверждении регламента государственной услуги "Присвоение статуса оралмана" (зарегистрировано в Реестре государственной регистрации нормативных правовых актов за номером 5750, опубликовано 16 марта 2017 года в газетах "Сыр бойы" и "Кызылординские вести", 24 марта 2017 года в Эталонном контрольном банке нормативных правовых актов Республики Казахстан).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Постановление акимата Кызылординской области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739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20 августа 2015 года № 125 "Об утверждении регламента государственной услуги" (зарегистрировано в Реестре государственной регистрации нормативных правовых актов за номером 5805, опубликовано 29 апреля 2017 года в газетах "Сыр бойы" и "Кызылординские вести", 5 мая 2017 года в Эталонном контрольном банке нормативных правовых актов Республики Казахстан).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 Постановление акимата Кызылординской области от 18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761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22 июня 2015 года № 52 "Об утверждении регламентов государственных услуг" (зарегистрировано в Реестре государственной регистрации нормативных правовых актов за номером 5831, опубликовано 18 мая 2017 года в газетах "Сыр бойы" и "Кызылординские вести", 23 мая 2017 года в Эталонном контрольном банке нормативных правовых актов Республики Казахстан).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 Постановление акимата Кызылординской области от 18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 763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23 июня 2015 года № 55 "Об утверждении регламентов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номером 5833, опубликовано 23 мая 2017 года в газетах "Сыр бойы" и "Кызылординские вести", 25 мая 2017 года в Эталонном контрольном банке нормативных правовых актов Республики Казахстан).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Постановление акимата Кызылординской области от 26 мая 2017 года </w:t>
      </w:r>
      <w:r>
        <w:rPr>
          <w:rFonts w:ascii="Times New Roman"/>
          <w:b w:val="false"/>
          <w:i w:val="false"/>
          <w:color w:val="000000"/>
          <w:sz w:val="28"/>
        </w:rPr>
        <w:t>№ 795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29 сентября 2015 года № 174 "Об утверждении регламентов государственных услуг" (зарегистрировано в Реестре государственной регистрации нормативных правовых актов за номером 5861, опубликовано 8 июня 2017 года в газетах "Сыр бойы" и "Кызылординские вести", 12 июня 2017 года в Эталонном контрольном банке нормативных правовых актов Республики Казахстан).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 Постановление акимата Кызылординской области от 12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 832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(зарегистрировано в Реестре государственной регистрации нормативных правовых актов за номером 5905, опубликовано 22 июля 2017 года в газетах "Сыр бойы" и "Кызылординские вести", 25 июля 2017 года в Эталонном контрольном банке нормативных правовых актов Республики Казахстан).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Постановление акимата Кызылординской области от 21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9 октября 2015 года № 185 "Об утверждении регламентов государственных услуг в области растениеводства" (зарегистрировано в Реестре государственной регистрации нормативных правовых актов за номером 5924, опубликовано 18 августа 2017 года в газетах "Сыр бойы" и "Кызылординские вести", 18 августа 2017 года в Эталонном контрольном банке нормативных правовых актов Республики Казахстан).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 Постановление акимата Кызылординской области от 9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 852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предпринимательства" (зарегистрировано в Реестре государственной регистрации нормативных правовых актов за номером 5954, опубликовано 14 сентября 2017 года в Эталонном контрольном банке нормативных правовых актов Республики Казахстан).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 Постановление акимата Кызылординской области от 21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 863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(зарегистрировано в Реестре государственной регистрации нормативных правовых актов за номером 5962, опубликовано 19 сентября 2017 года в газетах "Сыр бойы" и "Кызылординские вести", 25 сентября 2017 года в Эталонном контрольном банке нормативных правовых актов Республики Казахстан).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Постановление акимата Кызылординской области от 23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864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9 сентября 2015 года № 156 "Об утверждении регламентов государственных услуг" (зарегистрировано в Реестре государственной регистрации нормативных правовых актов за номером 5967, опубликовано 23 сентября 2017 года в газетах "Сыр бойы" и "Кызылординские вести", 25 сентября 2017 года в Эталонном контрольном банке нормативных правовых актов Республики Казахстан).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Постановление акимата Кызылординской области от 28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9 сентября 2015 года № 156 "Об утверждении регламентов государственных услуг" (зарегистрировано в Реестре государственной регистрации нормативных правовых актов за номером 6081, опубликовано 26 декабря 2017 года в газетах "Сыр бойы" и "Кызылординские вести", 3 января 2018 года в Эталонном контрольном банке нормативных правовых актов Республики Казахстан).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 Постановление акимата Кызылординской области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985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6100, опубликовано 9 января 2018 года в газетах "Сыр бойы" и "Кызылординские вести", 12 января 2018 года в Эталонном контрольном банке нормативных правовых актов Республики Казахстан).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Постановление акимата Кызылординской области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990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30 июля 2015 года № 99 "Об утверждении регламентов государственных услуг" (зарегистрировано в Реестре государственной регистрации нормативных правовых актов за номером 6114, опубликовано 4 января 2018 года в газетах "Сыр бойы" и "Кызылординские вести", 16 января 2018 года в Эталонном контрольном банке нормативных правовых актов Республики Казахстан).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 Постановление акимата Кызылординской области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991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долевого участия в жилищном строительстве" (зарегистрировано в Реестре государственной регистрации нормативных правовых актов за номером 6146, опубликовано 18 января 2018 года в газетах "Сыр бойы" и "Кызылординские вести", 24 января 2018 года в Эталонном контрольном банке нормативных правовых актов Республики Казахстан).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 Постановление акимата Кызылординской области от 12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 1017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6155, опубликовано 1 февраля 2018 года в газетах "Сыр бойы" и "Кызылординские вести", 2 февраля 2018 года в Эталонном контрольном банке нормативных правовых актов Республики Казахстан).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 Постановление акимата Кызылординской области от 22 февраля 2018 года № 1048 "Об утверждении регламентов государственных услуг" (зарегистрировано в Реестре государственной регистрации нормативных правовых актов за номером 6182, опубликовано 13 марта 2018 года в Эталонном контрольном банке нормативных правовых актов Республики Казахстан).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 Постановление акимата Кызылординской области от 23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 1053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24 августа 2015 года № 130 "Об утверждении регламента государственной услуги "Присвоение статуса оралмана" (зарегистрировано в Реестре государственной регистрации нормативных правовых актов за номером 6187, опубликовано 14 марта 2018 года в Эталонном контрольном банке нормативных правовых актов Республики Казахстан).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 Постановление акимата Кызылординской области от 23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 1054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20 августа 2015 года № 125 "Об утверждении регламента государственной услуги" (зарегистрировано в Реестре государственной регистрации нормативных правовых актов за номером 6188, опубликовано 14 марта 2018 года в Эталонном контрольном банке нормативных правовых актов Республики Казахстан).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Постановление акимата Кызылординской области от 27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1056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9 июня 2015 года № 33 "Об утверждении регламентов государственных услуг" (зарегистрировано в Реестре государственной регистрации нормативных правовых актов за номером 6197, опубликовано 17 марта 2018 года в газетах "Сыр бойы" и "Кызылординские вести", 20 марта 2018 года в Эталонном контрольном банке нормативных правовых актов Республики Казахстан).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 Постановление акимата Кызылординской области от 27 февраля 2018 года № 1057 "Об утверждении регламентов государственных услуг" (зарегистрировано в Реестре государственной регистрации нормативных правовых актов за номером 6196, опубликовано 17 марта 2018 года в газетах "Сыр бойы" и "Кызылординские вести", 20 марта 2018 года в Эталонном контрольном банке нормативных правовых актов Республики Казахстан).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Постановление акимата Кызылординской области от 2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27 апреля 2015 года № 940 "Об утверждении регламента государственной услуги" (зарегистрировано в Реестре государственной регистрации нормативных правовых актов за номером 6200, опубликовано 26 марта 2018 года в Эталонном контрольном банке нормативных правовых актов Республики Казахстан).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 Постановление акимата Кызылординской области от 11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 1091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за номером 6279, опубликовано 11 мая 2018 года в газетах "Сыр бойы" и "Кызылординские вести", 11 мая 2018 года в Эталонном контрольном банке нормативных правовых актов Республики Казахстан).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Постановление акимата Кызылординской области от 11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1092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9 сентября 2015 года № 156 "Об утверждении регламентов государственных услуг" (зарегистрировано в Реестре государственной регистрации нормативных правовых актов за номером 6268, опубликовано 3 мая 2018 года в газетах "Сыр бойы" и "Кызылординские вести", 10 мая 2018 года в Эталонном контрольном банке нормативных правовых актов Республики Казахстан).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Постановление акимата Кызылординской области от 14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6299, опубликовано 8 июня 2018 года в Эталонном контрольном банке нормативных правовых актов Республики Казахстан).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 Постановление акимата Кызылординской области от 1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 1132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"Прохождение предварительных обязательных медицинских осмотров" (зарегистрировано в Реестре государственной регистрации нормативных правовых актов за номером 6322, опубликовано 22 июня 2018 года в Эталонном контрольном банке нормативных правовых актов Республики Казахстан).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 Постановление акимата Кызылординской области от 4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 1134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"Аннулирование записей актов гражданского состояния" (зарегистрирован в Реестре государственной регистрации нормативных правовых актов за номером 6338, опубликовано 22 июня 2018 года в Эталонном контрольном банке нормативных правовых актов Республики Казахстан).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Постановление акимата Кызылординской области от 5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1160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6388, опубликовано 28 июля 2018 года в газетах "Сыр бойы" и "Кызылординские вести", 30 июля 2018 года в Эталонном контрольном банке нормативных правовых актов Республики Казахстан).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 Постановление акимата Кызылординской области от 5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 1164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за номером 6387, опубликовано 26 июля 2018 года в Эталонном контрольном банке нормативных правовых актов Республики Казахстан).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 Постановление акимата Кызылординской области от 23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 1179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6401, опубликовано 16 августа 2018 года в Эталонном контрольном банке нормативных правовых актов Республики Казахстан).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 Постановление акимата Кызылординской области от 10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 1238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20 декабря 2017 года № 985 "Об утверждении регламентов государственных услуг" (зарегистрировано в Реестре государственной регистрации нормативных правовых актов за номером 6474, опубликовано 2 ноября 2018 года в Эталонном контрольном банке нормативных правовых актов Республики Казахстан).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 Постановление акимата Кызылординской области от 6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 1254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25 декабря 2017 года № 991 "Об утверждении регламентов государственных услуг в сфере долевого участия в жилищном строительстве" (зарегистрировано в Реестре государственной регистрации нормативных правовых актов за номером 6515, опубликовано 30 ноября 2018 года в Эталонном контрольном банке нормативных правовых актов Республики Казахстан).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 Постановление акимата Кызылординской области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1280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28 марта 2016 года № 402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(зарегистрировано в Реестре государственной регистрации нормативных правовых актов за номером 6565, опубликовано 28 декабря 2018 года в Эталонном контрольном банке нормативных правовых актов Республики Казахстан).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 Постановление акимата Кызылординской области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1299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6628, опубликовано 18 января 2019 года в Эталонном контрольном банке нормативных правовых актов Республики Казахстан).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 Постановление акимата Кызылординской области от 29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1305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земельных отношений" (зарегистрировано в Реестре государственной регистрации нормативных правовых актов за номером 6642, опубликовано 18 января 2019 года в Эталонном контрольном банке нормативных правовых актов Республики Казахстан).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 Постановление акимата Кызылординской области от 5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 1317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12 июля 2017 года № 832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(зарегистрировано в Реестре государственной регистрации нормативных правовых актов за номером 6673, опубликовано 16 февраля 2019 года в Эталонном контрольном банке нормативных правовых актов Республики Казахстан).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Постановление акимата Кызылординской области от 4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1345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23 июля 2018 года № 1179 "Об утверждении регламентов государственных услуг" (зарегистрировано в Реестре государственной регистрации нормативных правовых актов за номером 6725, опубликовано 13 марта 2019 года в Эталонном контрольном банке нормативных правовых актов Республики Казахстан).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 Постановление акимата Кызылординской области от 18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 1351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на развитие племенного животноводства, повышение продуктивности и качества продукции животноводства" (зарегистрировано в Реестре государственной регистрации нормативных правовых актов за номером 6736, опубликовано 4 апреля 2019 года в Эталонном контрольном банке нормативных правовых актов Республики Казахстан).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 Постановление акимата Кызылординской области от 9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 1365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6764, опубликовано 26 апреля 2019 года в Эталонном контрольном банке нормативных правовых актов Республики Казахстан).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 Постановление акимата Кызылординской области от 9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 1366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Кызылординской области от 12 января 2018 года № 1017 "Об утверждении регламентов государственных услуг" (зарегистрировано в Реестре государственной регистрации нормативных правовых актов за номером 6766, опубликовано 23 апреля 2019 года в Эталонном контрольном банке нормативных правовых актов Республики Казахстан).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 Постановление акимата Кызылординской области от 4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 1393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6808, опубликовано 17 июня 2019 года в Эталонном контрольном банке нормативных правовых актов Республики Казахстан).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 Постановление акимата Кызылординской области от 10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 1401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повышения продуктивности и качества продукции аквакультуры (рыбоводства)" (зарегистрировано в Реестре государственной регистрации нормативных правовых актов за номером 6814, опубликовано 19 июня 2019 года в Эталонном контрольном банке нормативных правовых актов Республики Казахстан).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Постановление акимата Кызылординской области от 11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6843, опубликовано 23 июля 2019 года в Эталонном контрольном банке нормативных правовых актов Республики Казахстан).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Постановление акимата Кызылординской области от 18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земельных отношений" (зарегистрировано в Реестре государственной регистрации нормативных правовых актов за номером 6850, опубликовано 31 июля 2019 года в Эталонном контрольном банке нормативных правовых актов Республики Казахстан).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Постановление акимата Кызылординской области от 19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12 января 2018 года № 1017 "Об утверждении регламентов государственных услуг" (зарегистрировано в Реестре государственной регистрации нормативных правовых актов за номером 6855, опубликовано 31 июля 2019 года в Эталонном контрольном банке нормативных правовых актов Республики Казахстан).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Постановление акимата Кызылординской области от 19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архивных справок, копий архивных документов или архивных выписок" (зарегистрировано в Реестре государственной регистрации нормативных правовых актов за номером 6854, опубликовано 30 июля 2019 года в Эталонном контрольном банке нормативных правовых актов Республики Казахстан).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 Постановление акимата Кызылординской области от 26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 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6907, опубликовано 2 сентября 2019 года в Эталонном контрольном банке нормативных правовых актов Республики Казахстан).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 Постановление акимата Кызылординской области от 5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 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6913, опубликовано 12 сентября 2019 года в Эталонном контрольном банке нормативных правовых актов Республики Казахстан).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Постановление акимата Кызылординской области 15 ноября 2019 года № 98 "Об утверждении регламентов государственных услуг" (зарегистрировано в Реестре государственной регистрации нормативных правовых актов за номером 6972, опубликовано 25 ноября 2019 года в Эталонном контрольном банке нормативных правовых актов Республики Казахстан).</w:t>
      </w:r>
    </w:p>
    <w:bookmarkEnd w:id="1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