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d1763" w14:textId="4ad17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предельно допустимых розничных цен на социально значимые продовольственные товары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 сентября 2020 года № 96. Зарегистрировано Департаментом юстиции Кызылординской области 4 сентября 2020 года № 7631. Утратило силу постановлением акимата Кызылординской области от 8 января 2021 года № 178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08.01.2021 </w:t>
      </w:r>
      <w:r>
        <w:rPr>
          <w:rFonts w:ascii="Times New Roman"/>
          <w:b w:val="false"/>
          <w:i w:val="false"/>
          <w:color w:val="ff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приказом исполняющего обязанности Министра национальной экономики Республики Казахстан от 30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установления пороговых значений розничных цен на социально значимые продовольственные товары и размера предельно допустимых розничных цен на них" (зарегистрировано в Реестре государственной регистрации нормативных правовых актов за номером 11245) и протоколом заседания комиссии по утверждению размера предельно допустимых розничных цен на социально значимые продовольственные товары от 22 июля 2020 года № 06/1-6/4034 акимат Кызылординской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размер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предельно допустимых розничных цен на социально значимые продовольственные товары.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Кызылординской области"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Кызылординской области Жаханова Б.Д.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Абдыкаликова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сентября 2020 года № 96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предельно допустимых розничных цен на социально значимые продовольственные товары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9"/>
        <w:gridCol w:w="3211"/>
        <w:gridCol w:w="1788"/>
        <w:gridCol w:w="3340"/>
        <w:gridCol w:w="2562"/>
      </w:tblGrid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социально значимого продовольственного товара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гречневая (ядрица, весовая)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тенге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дней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