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c59b" w14:textId="e97c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(доходов) акционерных обществ, товариществ с ограниченной ответственностью, государственные пакеты акций (доли участия в уставном капитале), находящихся в областной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декабря 2020 года № 143. Зарегистрировано Департаментом юстиции Кызылординской области 9 декабря 2020 года № 7886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размеры дивидендов (доходов) акционерных обществ, товариществ с ограниченной ответственностью, государственные пакеты акций (доли участия в уставном капитале), находящихся в областной коммунальной собственности не менее 50 (пятьдесят) процентов от чистого дохода.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финансов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возложитьна заместителя акима Кызылординской области Тлешева Н.Ш.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