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1177" w14:textId="ce61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29 декабря 2018 года № 1308 "Об определении единого организатора для заказчиков"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9 декабря 2020 года № 148. Зарегистрировано Департаментом юстиции Кызылординской области 9 декабря 2020 года № 7887. Утратило силу постановлением акимата Кызылординской области от 1 ноября 2021 года № 396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и приказом Министра финансов Республики Казахстан от 11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 648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осуществления государственных закупок" (зарегистрировано в Реестре государственной регистрации нормативных правовых актов за номером 12590) акимат Кызылординской области 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постановление акимата Кызылординской области от 29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1308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единого организатора для заказчиков" (зарегистрировано в Реестре государственной регистрации нормативных правовых актов за номером 6641, опубликовано 3 января 2019 года в эталонном контрольном банке нормативных правовых актов Республики Казахстан)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единого организатора государственных закупок";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Определить единым организатором государственных закупок государственное учреждение "Управление государственных закупок Кызылординской области".".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Жаханова Б.Д.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