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53c2" w14:textId="2295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и тарифов на сбор, вывоз, переработку и захоронение твердых бытовых отходов по городу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февраля 2020 года № 297-55/5. Зарегистрировано Департаментом юстиции Кызылординской области 5 февраля 2020 года № 7236. Утратило силу решением Кызылординского городского маслихата от 12 мая 2023 года № 36-3/21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12.05.2023 </w:t>
      </w:r>
      <w:r>
        <w:rPr>
          <w:rFonts w:ascii="Times New Roman"/>
          <w:b w:val="false"/>
          <w:i w:val="false"/>
          <w:color w:val="ff0000"/>
          <w:sz w:val="28"/>
        </w:rPr>
        <w:t>№ 36-3/21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переработку и захоронение твердых бытовых отходов по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Кызылординского городского маслихата от 22 мая 2017 года </w:t>
      </w:r>
      <w:r>
        <w:rPr>
          <w:rFonts w:ascii="Times New Roman"/>
          <w:b w:val="false"/>
          <w:i w:val="false"/>
          <w:color w:val="000000"/>
          <w:sz w:val="28"/>
        </w:rPr>
        <w:t>№ 85-13/3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 и вывоз твердых бытовых отходов по городу Кызылорда" (зарегистрировано в Реестре государственной регистрации нормативных правовых актов №5852, опубликовано в эталонном контрольном банке нормативных правовых актов Республики Казахстан от 6 июня 2017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297-55/5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Кызылорда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сотрудник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посещение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Торговля с машин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м2 торгового места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быта: обслуживание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 заправочная станция,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организаций, организующее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участок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– квадратный метр, м3 – кубический метр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297-55/5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переработку твердых бытовых отходов по городу Кызылорда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(с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частные 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метр, НДС - налог на добавленную стоимость.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297-55/5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захоронение твердых бытовых отходов по городу Кызылорда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(с НДС)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Физические, юридические лица и частные 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метр, НДС - налог на добавленную стоимость.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