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05f8" w14:textId="9a70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Кызылорды от 18 октября 2019 года №14460 "Об установлении квоты рабочих мест по городу Кызылорда"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5 февраля 2020 года № 15043. Зарегистрировано Департаментом юстиции Кызылординской области 6 февраля 2020 года № 7240. Утратило силу постановлением акимата города Кызылорда Кызылординской области от 28 января 2021 года № 17271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28.01.2021 </w:t>
      </w:r>
      <w:r>
        <w:rPr>
          <w:rFonts w:ascii="Times New Roman"/>
          <w:b w:val="false"/>
          <w:i w:val="false"/>
          <w:color w:val="ff0000"/>
          <w:sz w:val="28"/>
        </w:rPr>
        <w:t>№ 17271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Кызылорды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Кызылорды от 18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14460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по городу Кызылорда" (зарегистрировано в Реестре государственной регистрации нормативных правовых актов №6941, опубликовано 25 октября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 города Кызылорды от 5 февраля 2020 года №15043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Кызылорда от 18 октября 2019 года №14460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394"/>
        <w:gridCol w:w="1356"/>
        <w:gridCol w:w="2430"/>
        <w:gridCol w:w="147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тазалығы"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"Табиғат" на праве хозяйственного ведения управления природных ресурсов и регулирования природопользования Кызылординской области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"Енбек-Кызылорда" республиканского государственного предприятия на праве хозяйственного ведения "Еңбек"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введения "Кызылорда су жуйеси"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"Самат-Мунай"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"ПРОМСТРОЙСЕРВИС.Е"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 города Кызылорды от 5 февраля 2020 года №15043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Кызылорда от 18 октября 2019 года №14460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618"/>
        <w:gridCol w:w="1764"/>
        <w:gridCol w:w="3161"/>
        <w:gridCol w:w="1921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тазалығы"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"Табиғат" на праве хозяйственного ведения управления природных ресурсов и регулирования природопользования Кызылординской области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 города Кызылорды от 5 февраля 2020 года №15043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города Кызылорда от 18 октября 2019 года №14460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618"/>
        <w:gridCol w:w="1764"/>
        <w:gridCol w:w="3161"/>
        <w:gridCol w:w="1921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тазалығы"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"Табиғат" на праве хозяйственного ведения управления природных ресурсов и регулирования природопользования Кызылординской области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введения "Кызылорда су жуйеси"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