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effe8" w14:textId="d0eff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Кызылординского городского маслихата от 25 декабря 2019 года №290-54/8 "О бюджете сельcкого округа Косшынырау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Кызылординского городского маслихата от 11 мая 2020 года № 337-60/6. Зарегистрировано Департаментом юстиции Кызылординской области 12 мая 2020 года № 7420.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109-1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Кызылординский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Кызылординского городcкого маслихата от 25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290-54/8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Косшынырау на 2020-2022 годы" (зарегистрировано в Реестре государственной регистрации нормативных правовых актов за № 7067, опубликовано в эталонном контрольном банке нормативных правовых актов Республики Казахстан 7 января 2020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Косшынырау на 2020-2022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2020 год в следующем объеме: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246 263,4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4 756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272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241 235,4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расходы – 246 542,6 тысяч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 в том числе: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 в том числе: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-279,2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279,2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279,2 тысяч тенге.".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 и подлежит официальному опубликованию.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ХХХХХХ сессии Кызылординского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Каримбаев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БУХАНОВА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Кызылординского городского маслихата от 11 мая 2020 года №337-60/6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Кызылординского городского маслихата от 25 декабря 2019 года №290-54/8</w:t>
            </w:r>
          </w:p>
        </w:tc>
      </w:tr>
    </w:tbl>
    <w:bookmarkStart w:name="z30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Косшынырау на 2020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6"/>
        <w:gridCol w:w="886"/>
        <w:gridCol w:w="1204"/>
        <w:gridCol w:w="1204"/>
        <w:gridCol w:w="5331"/>
        <w:gridCol w:w="27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246 263,4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4 756,0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4 498,0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241 235,4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241 235,4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241 235,4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246 542,6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41 995,8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41 995,8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41 995,8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41 995,8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41 911,0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39 307,0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39 307,0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39 307,0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2 604,0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2 604,0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2 604,0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33 576,0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33 576,0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33 576,0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24 794,0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7 846,0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26 677,2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26 174,4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26 174,4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26 174,4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99 126,0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99 126,0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99 126,0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98 870,0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3 256,0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3 256,0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3 256,0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3 256,0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-279,2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(профицита) бюджета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