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4460" w14:textId="29c4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2019 года № 278-53/2 "О городском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12 октября 2020 года № 377-67/1. Зарегистрировано Департаментом юстиции Кызылординской области 13 октября 2020 года № 7717.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278-53/2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2020-2022 годы" (зарегистрировано в Реестре государственной регистрации нормативных правовых актов за № 7051, опубликовано в эталонном контрольном банке нормативных правовых актов Республики Казахстан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70 148 025,4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18 187 973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365 871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1 175 276,8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50 418 904,6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84 383 672,3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2 151 658,5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2 582 549,5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430 891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-16 387 305,4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- 16 387 305,4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17 685 314,4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3 314 739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2 016 730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2 016 730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на конец отчетного периода – 0.".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56 010 тысяч тенге.".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ХХХХХХVІІ сессии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377-67/1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№278-53/2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56"/>
        <w:gridCol w:w="1082"/>
        <w:gridCol w:w="5843"/>
        <w:gridCol w:w="3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70 148 025,4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18 187 973,0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9 489 926,0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2 715 567,0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6 774 359,0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6 044 341,0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6 044 341,0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2 290 862,0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168 162,0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365 871,0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1 175 276,8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925 276,8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925 276,8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50 418 904,6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50 411 881,5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50 411 881,5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84 383 672,3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1 712 306,8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312 116,2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311 307,2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1 003 997,1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982 380,2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55 099,3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914 844,3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46 684,3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295 297,4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164 144,8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138 935,8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35 426 066,1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7 846 634,1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7 823 784,0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1 682 745,0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6 141 039,0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25 710 774,1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24 440 795,1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24 152 389,1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1 269 979,0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1 868 657,9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1 868 657,9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1 238 668,9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10 786 673,3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6 840 517,0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6 763 607,0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6 762 951,0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3 670 772,3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3 578 932,3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2 001 565,0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108 456,3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273 833,0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28 175 965,7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20 252 714,1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19 233 317,1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15 115 350,5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4 117 966,6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.070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1 011 420,0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2 384 222,1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1 535 078,9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970 571,9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849 143,2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207 309,2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5 539 029,5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5 539 029,5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785 467,9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917 271,0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3 821 955,6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842 824,1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216 115,0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150 686,0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95 004,1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959 360,1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57 382,2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2 786 242,0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2 186 242,0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1 230 208,0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956 034,0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231 666,3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196 244,3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140 234,3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140 234,3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2 950 104,7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219 243,8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1 524 182,0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412 842,9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2 582 549,5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217 421,5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-16 387 305,4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16 387 305,4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17 685 314,4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17 685 314,4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17 685 314,4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2 546 739,0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