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78cc" w14:textId="0fe7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283-54/1 "О бюджете поселка Тасбугет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октября 2020 года № 379-68/1. Зарегистрировано Департаментом юстиции Кызылординской области 28 октября 2020 года № 7758.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283-54/1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2020-2022 годы" (зарегистрировано в Реестре государственной регистрации нормативных правовых актов за № 7068, опубликано в эталонном контрольном банке нормативных правовых актов Республики Казахстан опубликован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652 996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83 276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568 935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663 322,4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10 326,4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10 326,4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10 326,4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ХХХХХХVІІІ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379-68/1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№283-54/1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340"/>
        <w:gridCol w:w="1768"/>
        <w:gridCol w:w="4113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663 322,4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