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019c" w14:textId="1aa01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Кызылординского городского маслихата от 25 декабря 2019 года № 291-54/9 "О бюджете сельского округа Таслуат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23 октября 2020 года № 387-68/9. Зарегистрировано Департаментом юстиции Кызылординской области 28 октября 2020 года № 7761.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Кызылординского городcкого маслихата от 25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291-54/9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Талсуат на 2020-2022 годы" (зарегистрировано в Реестре государственной регистрации нормативных правовых актов № 7069, опубликовано в эталонном контрольном банке нормативных правовых актов Республики Казахстан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Талсуат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следующем объеме: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–175 984,2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3 086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66,2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172 832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расходы – 175 984,2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ХХХХХХVІІІ сессии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секретаря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Каримбаев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октября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№387-68/9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№291-54/9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Талсуат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886"/>
        <w:gridCol w:w="1204"/>
        <w:gridCol w:w="1204"/>
        <w:gridCol w:w="5331"/>
        <w:gridCol w:w="2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175 984,2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175 984,2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18 680,2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106 480,0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100 584,0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16 975,0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11 757,0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