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805a" w14:textId="8288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287-54/5 "О бюджете сельского округа Кызылжарма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410-72/7. Зарегистрировано Департаментом юстиции Кызылординской области 15 декабря 2020 года № 7923.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287-54/5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2020-2022 годы" (зарегистрировано в Реестре государственной регистрации нормативных правовых актов № 7072, опубликовано в эталонном контрольном банке нормативных правовых актов Республики Казахстан 8 января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Кызылжарма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335 244,6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320 955,6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339 157,7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-3 913,1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3 913,1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3 913,1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410-72/7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№287-54/5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335 244,6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339 157,7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