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1ced" w14:textId="7361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288-54/6 "О бюджете сельского округа Карауылтобе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14 декабря 2020 года № 411-72/8. Зарегистрировано Департаментом юстиции Кызылординской области 15 декабря 2020 года № 7927.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288-54/6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Карауылтобе на 2020-2022 годы" (зарегистрировано в Реестре государственной регистрации нормативных правовых актов за № 7062, опубликовано в эталонном контрольном банке нормативных правовых актов Республики Казахстан 6 января 2020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Карауылтобе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134 631,8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130 389,8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135 313,3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-681,5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681,5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72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411-72/8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№288-54/6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3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134 631,8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130 389,8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135 313,3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10 279,54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10 279,54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10 279,54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8 267,5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