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9e46" w14:textId="0809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Тасбогет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24 декабря 2020 года № 418-73/1. Зарегистрировано Департаментом юстиции Кызылординской области 29 декабря 2020 года № 7996.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Тасбугет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182790,0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87863,2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400,8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94526,0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201982,7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-19192,7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19192,7 тысяч тенге;</w:t>
      </w:r>
    </w:p>
    <w:bookmarkEnd w:id="14"/>
    <w:bookmarkStart w:name="z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19192,7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Кызылординского городского маслихата от 14.12.2021 </w:t>
      </w:r>
      <w:r>
        <w:rPr>
          <w:rFonts w:ascii="Times New Roman"/>
          <w:b w:val="false"/>
          <w:i w:val="false"/>
          <w:color w:val="000000"/>
          <w:sz w:val="28"/>
        </w:rPr>
        <w:t>№ 85-14/1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поселка Тасбогет в суме на 2021 год – 62 803 тысяч тенге, на 2022 год – 62 595 тысяч тенге, на 2023 год – 61 712 тысяч тенге.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поселка Тасбогет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73 сессии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№418-73/1</w:t>
            </w:r>
          </w:p>
        </w:tc>
      </w:tr>
    </w:tbl>
    <w:bookmarkStart w:name="z5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Тасбогет на 2021 год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14.12.2021 </w:t>
      </w:r>
      <w:r>
        <w:rPr>
          <w:rFonts w:ascii="Times New Roman"/>
          <w:b w:val="false"/>
          <w:i w:val="false"/>
          <w:color w:val="ff0000"/>
          <w:sz w:val="28"/>
        </w:rPr>
        <w:t>№ 85-14/1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418-73/1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Тасбогет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418-73/1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Тасбогет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418-73/1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поселка Тасбогет на 2021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