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0d91" w14:textId="1b80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17 января 2020 года № 3-қ. Зарегистрировано Департаментом юстиции Кызылординской области 17 января 2020 года № 7216. Утратило силу постановлением Аральского районного акимата Кызылординской области от 6 февраля 2020 года № 9-қ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9-қ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 состоящих на учете службы пробации и лиц, освобожденных из мест лишения свободы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Аральского района Утешова 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Товариществом с ограниченной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ответственностью "Арал курылысы"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Товариществом 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Сервисно - заготовительным центром "Арал"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от 17 января 2020 года № 3-қ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состоящих на учете службы пробации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3013"/>
        <w:gridCol w:w="2219"/>
        <w:gridCol w:w="3136"/>
        <w:gridCol w:w="2832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(процент)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"Арал курылысы"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1,12 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от 17 января 2020 года № 3-қ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освобожденных из мест лишения свободы на 2020 год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4647"/>
        <w:gridCol w:w="1828"/>
        <w:gridCol w:w="2585"/>
        <w:gridCol w:w="2334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(процент)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 - заготовительный центр " "Арал"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0,8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