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46349" w14:textId="52463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10 февраля 2020 года № 11-қ. Зарегистрировано Департаментом юстиции Кызылординской области 10 февраля 2020 года № 7245.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Аральского района от 14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58-қ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5823, опубликовано 18 мая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Аральского района Утешова 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2020 года № 11-қ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(процент)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59" отдел образования 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67" отдел образования Аральского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