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3bd7" w14:textId="3753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Аральского районного маслихата от 8 ноября 2017 года "Об утверждении Правил выдачи служебного удостоверения государственного учреждения "Аппарат Аральского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7 августа 2020 года № 377. Зарегистрировано Департаментом юстиции Кызылординской области 14 августа 2020 года № 7582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6 апреля 2016 года "О правовых актах"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Аральского районного маслихата от 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государственного учреждения "Аппарат Аральского районного маслихата" и его описания" (зарегистрировано в Реестре государственной регистрации нормативных правовых актов за №6040, опубликовано 23 ноября 2017 года в районной газете "Толқын" №99, 5 декабря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