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0c842" w14:textId="9e0c8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26 декабря 2019 года № 318 "О бюджете сельского округа Октябрь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9 декабря 2020 года № 432. Зарегистрировано Департаментом юстиции Кызылординской области 15 декабря 2020 года № 7903.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Октябрь на 2020-2022 годы" (зарегистрировано в Реестре государственной регистрации нормативных правовых актов за номером 7157, опубликовано в эталонном контрольном банке нормативных правовых актов Республики Казахстан от 15января 2020года)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Октябрь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110 239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1 703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108 536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110 998,7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-759,7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759,7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шестьдесят третьей сессии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2020 года № 432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2019 года № 318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Октябрь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110 998,7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3 155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