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0e139" w14:textId="1e0e1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от 19 декабря 2019 года № 289 "О районном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9 декабря 2020 года № 433. Зарегистрировано Департаментом юстиции Кызылординской области 15 декабря 2020 года № 7905.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Аральского районного маслихата от 19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289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2020-2022 годы" (зарегистрировано в Реестре государственной регистрации нормативных правовых актов за номером 7043, опубликовано в эталонном контрольном банке нормативных правовых актов Республики Казахстан от 27 декабря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21 013 368,6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2 038 535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7 585,3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50 500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18 916 748,3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21 153 456,3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2 025 755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2 037 379,5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11 624,5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6 700 тысяч тенге;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6 700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- 2 172 542,7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2 172 542,7 тысяч тенге.".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шестьдесят третьей сессии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2020 года № 433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"19" декабря 2019 года № 289</w:t>
            </w:r>
          </w:p>
        </w:tc>
      </w:tr>
    </w:tbl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2020 год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21 013 968,6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2 038 535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1 156 412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1 155 862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`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7 585,3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18 917 348,3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18 917 348,3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18 917 348,3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2020 год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21 153 456,3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предпринимательства, промышленности и туризма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13 298 096,7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291 783,8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291 783,8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12 168 263,2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11 992 380,2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126 215,7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126 215,7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978 455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орденами "Отан", "Данк" от 26 июля 1999 года удостоенных высокого звания "Халық қаһарманы", почетных званий 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1 305 762,1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835 119,5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707 720,5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141 142,6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136 652,6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140 590,5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68 440,5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обьектов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68 440,5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47 370,5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47 370,5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46 319,1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583 881,8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583 881,8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96 247,3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337 737,5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2 809 460,4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2 809 460,4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92 075,8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2 025 755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2 037 379,5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360 026,2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360 026,2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360 026,2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19 125,3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19 125,3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19 125,3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762 101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762 101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11 624,5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11 624,5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11 624,5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субъектов квазигосударственного сектора в рамках содействия устойчивому развитию и росту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- 2 172 542,7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2 172 542,7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2 037 379,5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2 037 379,5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2 037 379,5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11 624,5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11 624,5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11 624,5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146 787,7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146 787,7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146 787,7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