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30f7" w14:textId="faf30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25 декабря 2020 года № 140-қ. Зарегистрировано Департаментом юстиции Кызылординской области 28 декабря 2020 года № 7963. Утратило силу постановлением Аральского районного акимата Кызылординской области от 13 октября 2021 года № 147-қ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Аральского районного акимата Кызылординской области от 13.10.2021 </w:t>
      </w:r>
      <w:r>
        <w:rPr>
          <w:rFonts w:ascii="Times New Roman"/>
          <w:b w:val="false"/>
          <w:i w:val="false"/>
          <w:color w:val="ff0000"/>
          <w:sz w:val="28"/>
        </w:rPr>
        <w:t>№ 147-қ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7), 8)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Аральского района ПОСТАНОВЛЯЕТ: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 состоящих на учете службы пробации и лиц, освобожденных из мест лишения свободы на 2021 год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Аральского района Талекенову 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Аральского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Аральского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140-қ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для трудоустройства лиц, состоящих на учете службы пробации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7"/>
        <w:gridCol w:w="3717"/>
        <w:gridCol w:w="2737"/>
        <w:gridCol w:w="4489"/>
      </w:tblGrid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списочной численности работников (процент)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"Арал курылысы"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3,57%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Аральского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140-қ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для трудоустройства лиц, освобожденных из мест лишения свободы на 2021 год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7"/>
        <w:gridCol w:w="5569"/>
        <w:gridCol w:w="2555"/>
        <w:gridCol w:w="2909"/>
      </w:tblGrid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 списочной численности работников (процент)</w:t>
            </w:r>
          </w:p>
        </w:tc>
      </w:tr>
      <w:tr>
        <w:trPr>
          <w:trHeight w:val="30" w:hRule="atLeast"/>
        </w:trPr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"Сервисно - заготовительный центр "Арал"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