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6cfd" w14:textId="9186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Аральского района</w:t>
      </w:r>
    </w:p>
    <w:p>
      <w:pPr>
        <w:spacing w:after="0"/>
        <w:ind w:left="0"/>
        <w:jc w:val="both"/>
      </w:pPr>
      <w:r>
        <w:rPr>
          <w:rFonts w:ascii="Times New Roman"/>
          <w:b w:val="false"/>
          <w:i w:val="false"/>
          <w:color w:val="000000"/>
          <w:sz w:val="28"/>
        </w:rPr>
        <w:t>Совместное постановление Аральского районного акимата Кызылординской области от 25 декабря 2020 года № 141-қ и решение Аральского районного маслихата Кызылординской области от 25 декабря 2020 года № 450. Зарегистрировано Департаментом юстиции Кызылординской области 29 декабря 2020 года № 7969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Кодекса Республики Казахстан от 20 июня 2003 года "Земельный кодекс Республики Казахстан" и подпунктом 3) </w:t>
      </w:r>
      <w:r>
        <w:rPr>
          <w:rFonts w:ascii="Times New Roman"/>
          <w:b w:val="false"/>
          <w:i w:val="false"/>
          <w:color w:val="000000"/>
          <w:sz w:val="28"/>
        </w:rPr>
        <w:t>статьи 12</w:t>
      </w:r>
      <w:r>
        <w:rPr>
          <w:rFonts w:ascii="Times New Roman"/>
          <w:b w:val="false"/>
          <w:i w:val="false"/>
          <w:color w:val="000000"/>
          <w:sz w:val="28"/>
        </w:rPr>
        <w:t> Закона Республики Казахстан от 8 декабря 1993 года "Об административно - территориальном устройстве Республики Казахстан" акимат Аральского района ПОСТАНОВЛЯЕТ и Аральский районный маслихат РЕШИЛ:</w:t>
      </w:r>
    </w:p>
    <w:bookmarkEnd w:id="0"/>
    <w:bookmarkStart w:name="z5" w:id="1"/>
    <w:p>
      <w:pPr>
        <w:spacing w:after="0"/>
        <w:ind w:left="0"/>
        <w:jc w:val="both"/>
      </w:pPr>
      <w:r>
        <w:rPr>
          <w:rFonts w:ascii="Times New Roman"/>
          <w:b w:val="false"/>
          <w:i w:val="false"/>
          <w:color w:val="000000"/>
          <w:sz w:val="28"/>
        </w:rPr>
        <w:t>
      Изменить границы (черты):</w:t>
      </w:r>
    </w:p>
    <w:bookmarkEnd w:id="1"/>
    <w:bookmarkStart w:name="z6" w:id="2"/>
    <w:p>
      <w:pPr>
        <w:spacing w:after="0"/>
        <w:ind w:left="0"/>
        <w:jc w:val="both"/>
      </w:pPr>
      <w:r>
        <w:rPr>
          <w:rFonts w:ascii="Times New Roman"/>
          <w:b w:val="false"/>
          <w:i w:val="false"/>
          <w:color w:val="000000"/>
          <w:sz w:val="28"/>
        </w:rPr>
        <w:t>
      1) поселка Саксаульск общей площадью - 4445,0 гектаров;</w:t>
      </w:r>
    </w:p>
    <w:bookmarkEnd w:id="2"/>
    <w:bookmarkStart w:name="z7" w:id="3"/>
    <w:p>
      <w:pPr>
        <w:spacing w:after="0"/>
        <w:ind w:left="0"/>
        <w:jc w:val="both"/>
      </w:pPr>
      <w:r>
        <w:rPr>
          <w:rFonts w:ascii="Times New Roman"/>
          <w:b w:val="false"/>
          <w:i w:val="false"/>
          <w:color w:val="000000"/>
          <w:sz w:val="28"/>
        </w:rPr>
        <w:t>
      2) поселка Жаксыкылыш общей площадью - 1379,0 гектаров;</w:t>
      </w:r>
    </w:p>
    <w:bookmarkEnd w:id="3"/>
    <w:bookmarkStart w:name="z8" w:id="4"/>
    <w:p>
      <w:pPr>
        <w:spacing w:after="0"/>
        <w:ind w:left="0"/>
        <w:jc w:val="both"/>
      </w:pPr>
      <w:r>
        <w:rPr>
          <w:rFonts w:ascii="Times New Roman"/>
          <w:b w:val="false"/>
          <w:i w:val="false"/>
          <w:color w:val="000000"/>
          <w:sz w:val="28"/>
        </w:rPr>
        <w:t>
      3) населенного пункта Хан сельского округа Аманоткел общей площадью - 28,0 гектаров;</w:t>
      </w:r>
    </w:p>
    <w:bookmarkEnd w:id="4"/>
    <w:bookmarkStart w:name="z9" w:id="5"/>
    <w:p>
      <w:pPr>
        <w:spacing w:after="0"/>
        <w:ind w:left="0"/>
        <w:jc w:val="both"/>
      </w:pPr>
      <w:r>
        <w:rPr>
          <w:rFonts w:ascii="Times New Roman"/>
          <w:b w:val="false"/>
          <w:i w:val="false"/>
          <w:color w:val="000000"/>
          <w:sz w:val="28"/>
        </w:rPr>
        <w:t>
      4) населенного пункта Аманоткел сельского округа Аманоткел общей площадью - 370,0 гектаров;</w:t>
      </w:r>
    </w:p>
    <w:bookmarkEnd w:id="5"/>
    <w:bookmarkStart w:name="z10" w:id="6"/>
    <w:p>
      <w:pPr>
        <w:spacing w:after="0"/>
        <w:ind w:left="0"/>
        <w:jc w:val="both"/>
      </w:pPr>
      <w:r>
        <w:rPr>
          <w:rFonts w:ascii="Times New Roman"/>
          <w:b w:val="false"/>
          <w:i w:val="false"/>
          <w:color w:val="000000"/>
          <w:sz w:val="28"/>
        </w:rPr>
        <w:t>
      5) населенного пункта Акбай сельского округа Ақирек общей площадью - 233,0 гектаров;</w:t>
      </w:r>
    </w:p>
    <w:bookmarkEnd w:id="6"/>
    <w:bookmarkStart w:name="z11" w:id="7"/>
    <w:p>
      <w:pPr>
        <w:spacing w:after="0"/>
        <w:ind w:left="0"/>
        <w:jc w:val="both"/>
      </w:pPr>
      <w:r>
        <w:rPr>
          <w:rFonts w:ascii="Times New Roman"/>
          <w:b w:val="false"/>
          <w:i w:val="false"/>
          <w:color w:val="000000"/>
          <w:sz w:val="28"/>
        </w:rPr>
        <w:t>
      6) населенного пункта Шомиш сельского округа Аралкум общей площадью - 530,0 гектаров;</w:t>
      </w:r>
    </w:p>
    <w:bookmarkEnd w:id="7"/>
    <w:bookmarkStart w:name="z12" w:id="8"/>
    <w:p>
      <w:pPr>
        <w:spacing w:after="0"/>
        <w:ind w:left="0"/>
        <w:jc w:val="both"/>
      </w:pPr>
      <w:r>
        <w:rPr>
          <w:rFonts w:ascii="Times New Roman"/>
          <w:b w:val="false"/>
          <w:i w:val="false"/>
          <w:color w:val="000000"/>
          <w:sz w:val="28"/>
        </w:rPr>
        <w:t>
      7) населенного пункта Аралкум сельского округа Аралкум общей площадью - 517,0 гектаров;</w:t>
      </w:r>
    </w:p>
    <w:bookmarkEnd w:id="8"/>
    <w:bookmarkStart w:name="z13" w:id="9"/>
    <w:p>
      <w:pPr>
        <w:spacing w:after="0"/>
        <w:ind w:left="0"/>
        <w:jc w:val="both"/>
      </w:pPr>
      <w:r>
        <w:rPr>
          <w:rFonts w:ascii="Times New Roman"/>
          <w:b w:val="false"/>
          <w:i w:val="false"/>
          <w:color w:val="000000"/>
          <w:sz w:val="28"/>
        </w:rPr>
        <w:t>
      8) населенного пункта Боген сельского округа Боген общей площадью - 477,0 гектаров;</w:t>
      </w:r>
    </w:p>
    <w:bookmarkEnd w:id="9"/>
    <w:bookmarkStart w:name="z14" w:id="10"/>
    <w:p>
      <w:pPr>
        <w:spacing w:after="0"/>
        <w:ind w:left="0"/>
        <w:jc w:val="both"/>
      </w:pPr>
      <w:r>
        <w:rPr>
          <w:rFonts w:ascii="Times New Roman"/>
          <w:b w:val="false"/>
          <w:i w:val="false"/>
          <w:color w:val="000000"/>
          <w:sz w:val="28"/>
        </w:rPr>
        <w:t>
      9) населенного пункта Карашалан сельского округа Боген общей площадью - 344,0 гектаров;</w:t>
      </w:r>
    </w:p>
    <w:bookmarkEnd w:id="10"/>
    <w:bookmarkStart w:name="z15" w:id="11"/>
    <w:p>
      <w:pPr>
        <w:spacing w:after="0"/>
        <w:ind w:left="0"/>
        <w:jc w:val="both"/>
      </w:pPr>
      <w:r>
        <w:rPr>
          <w:rFonts w:ascii="Times New Roman"/>
          <w:b w:val="false"/>
          <w:i w:val="false"/>
          <w:color w:val="000000"/>
          <w:sz w:val="28"/>
        </w:rPr>
        <w:t>
      10) населенного пункта Бекбауыл сельского округа Бекбауыл общей площадью - 226,0 гектаров;</w:t>
      </w:r>
    </w:p>
    <w:bookmarkEnd w:id="11"/>
    <w:bookmarkStart w:name="z16" w:id="12"/>
    <w:p>
      <w:pPr>
        <w:spacing w:after="0"/>
        <w:ind w:left="0"/>
        <w:jc w:val="both"/>
      </w:pPr>
      <w:r>
        <w:rPr>
          <w:rFonts w:ascii="Times New Roman"/>
          <w:b w:val="false"/>
          <w:i w:val="false"/>
          <w:color w:val="000000"/>
          <w:sz w:val="28"/>
        </w:rPr>
        <w:t>
      11) населенного пункта Кумбазар сельского округа Бекбауыл общей площадью - 183,0 гектаров;</w:t>
      </w:r>
    </w:p>
    <w:bookmarkEnd w:id="12"/>
    <w:bookmarkStart w:name="z17" w:id="13"/>
    <w:p>
      <w:pPr>
        <w:spacing w:after="0"/>
        <w:ind w:left="0"/>
        <w:jc w:val="both"/>
      </w:pPr>
      <w:r>
        <w:rPr>
          <w:rFonts w:ascii="Times New Roman"/>
          <w:b w:val="false"/>
          <w:i w:val="false"/>
          <w:color w:val="000000"/>
          <w:sz w:val="28"/>
        </w:rPr>
        <w:t>
      12) населенного пункта Токабай сельского округа Жинишкекум общей площадью - 760,0 гектаров;</w:t>
      </w:r>
    </w:p>
    <w:bookmarkEnd w:id="13"/>
    <w:bookmarkStart w:name="z18" w:id="14"/>
    <w:p>
      <w:pPr>
        <w:spacing w:after="0"/>
        <w:ind w:left="0"/>
        <w:jc w:val="both"/>
      </w:pPr>
      <w:r>
        <w:rPr>
          <w:rFonts w:ascii="Times New Roman"/>
          <w:b w:val="false"/>
          <w:i w:val="false"/>
          <w:color w:val="000000"/>
          <w:sz w:val="28"/>
        </w:rPr>
        <w:t>
      13) населенного пункта Жанакурылыс сельского округа Жанакурылыс общей площадью - 398,0 гектаров;</w:t>
      </w:r>
    </w:p>
    <w:bookmarkEnd w:id="14"/>
    <w:bookmarkStart w:name="z19" w:id="15"/>
    <w:p>
      <w:pPr>
        <w:spacing w:after="0"/>
        <w:ind w:left="0"/>
        <w:jc w:val="both"/>
      </w:pPr>
      <w:r>
        <w:rPr>
          <w:rFonts w:ascii="Times New Roman"/>
          <w:b w:val="false"/>
          <w:i w:val="false"/>
          <w:color w:val="000000"/>
          <w:sz w:val="28"/>
        </w:rPr>
        <w:t>
      14) населенного пункта Камыстыбас сельского округа Камыстыбас общей площадью - 509,0 гектаров;</w:t>
      </w:r>
    </w:p>
    <w:bookmarkEnd w:id="15"/>
    <w:bookmarkStart w:name="z20" w:id="16"/>
    <w:p>
      <w:pPr>
        <w:spacing w:after="0"/>
        <w:ind w:left="0"/>
        <w:jc w:val="both"/>
      </w:pPr>
      <w:r>
        <w:rPr>
          <w:rFonts w:ascii="Times New Roman"/>
          <w:b w:val="false"/>
          <w:i w:val="false"/>
          <w:color w:val="000000"/>
          <w:sz w:val="28"/>
        </w:rPr>
        <w:t>
      15) населенного пункта Каратерен сельского округа Каратерен общей площадью - 596,0;</w:t>
      </w:r>
    </w:p>
    <w:bookmarkEnd w:id="16"/>
    <w:bookmarkStart w:name="z21" w:id="17"/>
    <w:p>
      <w:pPr>
        <w:spacing w:after="0"/>
        <w:ind w:left="0"/>
        <w:jc w:val="both"/>
      </w:pPr>
      <w:r>
        <w:rPr>
          <w:rFonts w:ascii="Times New Roman"/>
          <w:b w:val="false"/>
          <w:i w:val="false"/>
          <w:color w:val="000000"/>
          <w:sz w:val="28"/>
        </w:rPr>
        <w:t>
      16) населенного пункта Абай сельского округа Каракум общей площадью 1545,0 – гектаров;</w:t>
      </w:r>
    </w:p>
    <w:bookmarkEnd w:id="17"/>
    <w:bookmarkStart w:name="z22" w:id="18"/>
    <w:p>
      <w:pPr>
        <w:spacing w:after="0"/>
        <w:ind w:left="0"/>
        <w:jc w:val="both"/>
      </w:pPr>
      <w:r>
        <w:rPr>
          <w:rFonts w:ascii="Times New Roman"/>
          <w:b w:val="false"/>
          <w:i w:val="false"/>
          <w:color w:val="000000"/>
          <w:sz w:val="28"/>
        </w:rPr>
        <w:t>
      17) населенного пункта Акбасты сельского округа Куланды общей площадью - 781,0 гектаров;</w:t>
      </w:r>
    </w:p>
    <w:bookmarkEnd w:id="18"/>
    <w:bookmarkStart w:name="z23" w:id="19"/>
    <w:p>
      <w:pPr>
        <w:spacing w:after="0"/>
        <w:ind w:left="0"/>
        <w:jc w:val="both"/>
      </w:pPr>
      <w:r>
        <w:rPr>
          <w:rFonts w:ascii="Times New Roman"/>
          <w:b w:val="false"/>
          <w:i w:val="false"/>
          <w:color w:val="000000"/>
          <w:sz w:val="28"/>
        </w:rPr>
        <w:t>
      18) населенного пункта Косаман сельского округа Косаман общей площадью - 467,0 гектаров;</w:t>
      </w:r>
    </w:p>
    <w:bookmarkEnd w:id="19"/>
    <w:bookmarkStart w:name="z24" w:id="20"/>
    <w:p>
      <w:pPr>
        <w:spacing w:after="0"/>
        <w:ind w:left="0"/>
        <w:jc w:val="both"/>
      </w:pPr>
      <w:r>
        <w:rPr>
          <w:rFonts w:ascii="Times New Roman"/>
          <w:b w:val="false"/>
          <w:i w:val="false"/>
          <w:color w:val="000000"/>
          <w:sz w:val="28"/>
        </w:rPr>
        <w:t>
      19) населенного пункта Косжар сельского округа Косжар общей площадью - 350,0 гектаров</w:t>
      </w:r>
    </w:p>
    <w:bookmarkEnd w:id="20"/>
    <w:bookmarkStart w:name="z25" w:id="21"/>
    <w:p>
      <w:pPr>
        <w:spacing w:after="0"/>
        <w:ind w:left="0"/>
        <w:jc w:val="both"/>
      </w:pPr>
      <w:r>
        <w:rPr>
          <w:rFonts w:ascii="Times New Roman"/>
          <w:b w:val="false"/>
          <w:i w:val="false"/>
          <w:color w:val="000000"/>
          <w:sz w:val="28"/>
        </w:rPr>
        <w:t xml:space="preserve">
      20) населенного пункта Жаланаш сельского округа Мергенсай общей площадью - 183,0 гектаров; </w:t>
      </w:r>
    </w:p>
    <w:bookmarkEnd w:id="21"/>
    <w:bookmarkStart w:name="z26" w:id="22"/>
    <w:p>
      <w:pPr>
        <w:spacing w:after="0"/>
        <w:ind w:left="0"/>
        <w:jc w:val="both"/>
      </w:pPr>
      <w:r>
        <w:rPr>
          <w:rFonts w:ascii="Times New Roman"/>
          <w:b w:val="false"/>
          <w:i w:val="false"/>
          <w:color w:val="000000"/>
          <w:sz w:val="28"/>
        </w:rPr>
        <w:t>
      21) населенного пункта Шижага сельского округа Аккум общей площадью - 917,0 гектаров;</w:t>
      </w:r>
    </w:p>
    <w:bookmarkEnd w:id="22"/>
    <w:bookmarkStart w:name="z27" w:id="23"/>
    <w:p>
      <w:pPr>
        <w:spacing w:after="0"/>
        <w:ind w:left="0"/>
        <w:jc w:val="both"/>
      </w:pPr>
      <w:r>
        <w:rPr>
          <w:rFonts w:ascii="Times New Roman"/>
          <w:b w:val="false"/>
          <w:i w:val="false"/>
          <w:color w:val="000000"/>
          <w:sz w:val="28"/>
        </w:rPr>
        <w:t>
      22) населенного пункта Кызылжар сельского округа Райым общей площадью - 448,0 гектаров;</w:t>
      </w:r>
    </w:p>
    <w:bookmarkEnd w:id="23"/>
    <w:bookmarkStart w:name="z28" w:id="24"/>
    <w:p>
      <w:pPr>
        <w:spacing w:after="0"/>
        <w:ind w:left="0"/>
        <w:jc w:val="both"/>
      </w:pPr>
      <w:r>
        <w:rPr>
          <w:rFonts w:ascii="Times New Roman"/>
          <w:b w:val="false"/>
          <w:i w:val="false"/>
          <w:color w:val="000000"/>
          <w:sz w:val="28"/>
        </w:rPr>
        <w:t>
      23) населенного пункта Шомишкол сельского округа Райым общей площадью - 427,0 гектаров;</w:t>
      </w:r>
    </w:p>
    <w:bookmarkEnd w:id="24"/>
    <w:bookmarkStart w:name="z29" w:id="25"/>
    <w:p>
      <w:pPr>
        <w:spacing w:after="0"/>
        <w:ind w:left="0"/>
        <w:jc w:val="both"/>
      </w:pPr>
      <w:r>
        <w:rPr>
          <w:rFonts w:ascii="Times New Roman"/>
          <w:b w:val="false"/>
          <w:i w:val="false"/>
          <w:color w:val="000000"/>
          <w:sz w:val="28"/>
        </w:rPr>
        <w:t>
      24) населенного пункта Сапак сельского округа Сапак общей площадью - 177,0 гектаров;</w:t>
      </w:r>
    </w:p>
    <w:bookmarkEnd w:id="25"/>
    <w:bookmarkStart w:name="z30" w:id="26"/>
    <w:p>
      <w:pPr>
        <w:spacing w:after="0"/>
        <w:ind w:left="0"/>
        <w:jc w:val="both"/>
      </w:pPr>
      <w:r>
        <w:rPr>
          <w:rFonts w:ascii="Times New Roman"/>
          <w:b w:val="false"/>
          <w:i w:val="false"/>
          <w:color w:val="000000"/>
          <w:sz w:val="28"/>
        </w:rPr>
        <w:t xml:space="preserve">
      25) населенного пункта Сазды сельского округа Сазды общей площадью - 1124,0 гектаров Аральского района Кызылординской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26"/>
    <w:bookmarkStart w:name="z31" w:id="27"/>
    <w:p>
      <w:pPr>
        <w:spacing w:after="0"/>
        <w:ind w:left="0"/>
        <w:jc w:val="both"/>
      </w:pPr>
      <w:r>
        <w:rPr>
          <w:rFonts w:ascii="Times New Roman"/>
          <w:b w:val="false"/>
          <w:i w:val="false"/>
          <w:color w:val="000000"/>
          <w:sz w:val="28"/>
        </w:rPr>
        <w:t>
      2. Настоящее совместное постановление и решение вводятся в действие со дня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Аральского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Уразбаев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очередной шестьдесят четвертой сессии Аральского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Аральского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совместному постановлению и решению от 25 декабря 2020 года № 141-қ и Аральского районного маслихата от 25 декабря 2020 года № 450</w:t>
            </w:r>
          </w:p>
        </w:tc>
      </w:tr>
    </w:tbl>
    <w:bookmarkStart w:name="z36" w:id="28"/>
    <w:p>
      <w:pPr>
        <w:spacing w:after="0"/>
        <w:ind w:left="0"/>
        <w:jc w:val="left"/>
      </w:pPr>
      <w:r>
        <w:rPr>
          <w:rFonts w:ascii="Times New Roman"/>
          <w:b/>
          <w:i w:val="false"/>
          <w:color w:val="000000"/>
        </w:rPr>
        <w:t xml:space="preserve"> Границы (черты) поселка Саксаульск, поселка Жаксыкылыш, населенного пункта Хан сельского округа Аманоткел, населенного пункта Аманоткел сельского округа Аманоткел, населенного пункта Акбай сельского округа Акирек, населенного пункта Шомиш сельского округа Аралкум, населенного пункта Аралкум сельского округа Аралкум, населенного пункта Боген сельского округа Боген, населенного пункта Карашалан сельского округа Боген, населенного пункта Бекбауыл сельского округа Бекбауыл, населенного пункта Кумбазар сельского округа Бекбауыл, населенного пункта Токабай сельского округа Жинишкекум, населенного пункта Жанакурылыс сельского округа Жанакурылыс, населенного пункта Камыстыбас сельского округа Камыстыбас, населенного пункта Каратерен сельского округа Каратерен, населенного пункта Абай сельского округа Каракум, населенного пункта Акбасты сельского округа Куланды, населенного пункта Косаман сельского округа Косаман, населенного пункта Косжар сельского округа Косжар, населенного пункта Жаланаш сельского округа Мергенсай, населенного пункта Шижага сельского округа Аккум, населенного пункта Кызылжар сельского округа Райым, населенного пункта Шомишкол сельского округа Райым, населенного пункта Сапак сельского округа Сапак, населенного пункта Сазды сельского округа Сазды Аральского района Кызылординской области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843"/>
        <w:gridCol w:w="2306"/>
        <w:gridCol w:w="2306"/>
        <w:gridCol w:w="1575"/>
        <w:gridCol w:w="1939"/>
        <w:gridCol w:w="2307"/>
      </w:tblGrid>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населенного пункта</w:t>
            </w:r>
          </w:p>
          <w:bookmarkEnd w:id="29"/>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Общая площадь</w:t>
            </w:r>
            <w:r>
              <w:br/>
            </w:r>
            <w:r>
              <w:rPr>
                <w:rFonts w:ascii="Times New Roman"/>
                <w:b w:val="false"/>
                <w:i w:val="false"/>
                <w:color w:val="000000"/>
                <w:sz w:val="20"/>
              </w:rPr>
              <w:t>
(гектар)</w:t>
            </w:r>
          </w:p>
          <w:bookmarkEnd w:id="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угодья</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и тропы</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Строения</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Саксаульск</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Жаксыкылыш</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населенный пункт Хан,</w:t>
            </w:r>
            <w:r>
              <w:br/>
            </w:r>
            <w:r>
              <w:rPr>
                <w:rFonts w:ascii="Times New Roman"/>
                <w:b w:val="false"/>
                <w:i w:val="false"/>
                <w:color w:val="000000"/>
                <w:sz w:val="20"/>
              </w:rPr>
              <w:t>
сельского округа Аманоткел</w:t>
            </w:r>
          </w:p>
          <w:bookmarkEnd w:id="31"/>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населенный пункт Аманоткел,</w:t>
            </w:r>
            <w:r>
              <w:br/>
            </w:r>
            <w:r>
              <w:rPr>
                <w:rFonts w:ascii="Times New Roman"/>
                <w:b w:val="false"/>
                <w:i w:val="false"/>
                <w:color w:val="000000"/>
                <w:sz w:val="20"/>
              </w:rPr>
              <w:t>
сельского округа Аманоткел</w:t>
            </w:r>
          </w:p>
          <w:bookmarkEnd w:id="32"/>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населенный пункт Акбай,</w:t>
            </w:r>
            <w:r>
              <w:br/>
            </w:r>
            <w:r>
              <w:rPr>
                <w:rFonts w:ascii="Times New Roman"/>
                <w:b w:val="false"/>
                <w:i w:val="false"/>
                <w:color w:val="000000"/>
                <w:sz w:val="20"/>
              </w:rPr>
              <w:t>
сельского округа Акирек</w:t>
            </w:r>
          </w:p>
          <w:bookmarkEnd w:id="33"/>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населенный пункт Шомиш,</w:t>
            </w:r>
            <w:r>
              <w:br/>
            </w:r>
            <w:r>
              <w:rPr>
                <w:rFonts w:ascii="Times New Roman"/>
                <w:b w:val="false"/>
                <w:i w:val="false"/>
                <w:color w:val="000000"/>
                <w:sz w:val="20"/>
              </w:rPr>
              <w:t>
сельского округа Аралкум</w:t>
            </w:r>
          </w:p>
          <w:bookmarkEnd w:id="34"/>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населенный пункт Аралкум,</w:t>
            </w:r>
            <w:r>
              <w:br/>
            </w:r>
            <w:r>
              <w:rPr>
                <w:rFonts w:ascii="Times New Roman"/>
                <w:b w:val="false"/>
                <w:i w:val="false"/>
                <w:color w:val="000000"/>
                <w:sz w:val="20"/>
              </w:rPr>
              <w:t>
сельского округа Аралкум</w:t>
            </w:r>
          </w:p>
          <w:bookmarkEnd w:id="35"/>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населенный пункт Боген,</w:t>
            </w:r>
            <w:r>
              <w:br/>
            </w:r>
            <w:r>
              <w:rPr>
                <w:rFonts w:ascii="Times New Roman"/>
                <w:b w:val="false"/>
                <w:i w:val="false"/>
                <w:color w:val="000000"/>
                <w:sz w:val="20"/>
              </w:rPr>
              <w:t>
сельского округа Боген</w:t>
            </w:r>
          </w:p>
          <w:bookmarkEnd w:id="36"/>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населенный пункт Карашалан,</w:t>
            </w:r>
            <w:r>
              <w:br/>
            </w:r>
            <w:r>
              <w:rPr>
                <w:rFonts w:ascii="Times New Roman"/>
                <w:b w:val="false"/>
                <w:i w:val="false"/>
                <w:color w:val="000000"/>
                <w:sz w:val="20"/>
              </w:rPr>
              <w:t>
сельского округа Боген</w:t>
            </w:r>
          </w:p>
          <w:bookmarkEnd w:id="37"/>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населенный пункт Бекбауыл,</w:t>
            </w:r>
            <w:r>
              <w:br/>
            </w:r>
            <w:r>
              <w:rPr>
                <w:rFonts w:ascii="Times New Roman"/>
                <w:b w:val="false"/>
                <w:i w:val="false"/>
                <w:color w:val="000000"/>
                <w:sz w:val="20"/>
              </w:rPr>
              <w:t>
сельского округа Бекбауыл</w:t>
            </w:r>
          </w:p>
          <w:bookmarkEnd w:id="38"/>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населенный пункт Кумбазар,</w:t>
            </w:r>
            <w:r>
              <w:br/>
            </w:r>
            <w:r>
              <w:rPr>
                <w:rFonts w:ascii="Times New Roman"/>
                <w:b w:val="false"/>
                <w:i w:val="false"/>
                <w:color w:val="000000"/>
                <w:sz w:val="20"/>
              </w:rPr>
              <w:t>
сельского округа Бекбауыл</w:t>
            </w:r>
          </w:p>
          <w:bookmarkEnd w:id="39"/>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населенный пункт Токабай,</w:t>
            </w:r>
            <w:r>
              <w:br/>
            </w:r>
            <w:r>
              <w:rPr>
                <w:rFonts w:ascii="Times New Roman"/>
                <w:b w:val="false"/>
                <w:i w:val="false"/>
                <w:color w:val="000000"/>
                <w:sz w:val="20"/>
              </w:rPr>
              <w:t>
сельского округа Жинишкекум</w:t>
            </w:r>
          </w:p>
          <w:bookmarkEnd w:id="40"/>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населенный пункт Жанакурылыс,</w:t>
            </w:r>
            <w:r>
              <w:br/>
            </w:r>
            <w:r>
              <w:rPr>
                <w:rFonts w:ascii="Times New Roman"/>
                <w:b w:val="false"/>
                <w:i w:val="false"/>
                <w:color w:val="000000"/>
                <w:sz w:val="20"/>
              </w:rPr>
              <w:t>
сельского округа Жанакурылыс</w:t>
            </w:r>
          </w:p>
          <w:bookmarkEnd w:id="41"/>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населенный пункт Камыстыбас,</w:t>
            </w:r>
            <w:r>
              <w:br/>
            </w:r>
            <w:r>
              <w:rPr>
                <w:rFonts w:ascii="Times New Roman"/>
                <w:b w:val="false"/>
                <w:i w:val="false"/>
                <w:color w:val="000000"/>
                <w:sz w:val="20"/>
              </w:rPr>
              <w:t>
сельского округа Камыстыбас</w:t>
            </w:r>
          </w:p>
          <w:bookmarkEnd w:id="42"/>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населенный пункт Каратерен,</w:t>
            </w:r>
            <w:r>
              <w:br/>
            </w:r>
            <w:r>
              <w:rPr>
                <w:rFonts w:ascii="Times New Roman"/>
                <w:b w:val="false"/>
                <w:i w:val="false"/>
                <w:color w:val="000000"/>
                <w:sz w:val="20"/>
              </w:rPr>
              <w:t>
сельского округа Каратерен</w:t>
            </w:r>
          </w:p>
          <w:bookmarkEnd w:id="43"/>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населенный пункт Абай,</w:t>
            </w:r>
            <w:r>
              <w:br/>
            </w:r>
            <w:r>
              <w:rPr>
                <w:rFonts w:ascii="Times New Roman"/>
                <w:b w:val="false"/>
                <w:i w:val="false"/>
                <w:color w:val="000000"/>
                <w:sz w:val="20"/>
              </w:rPr>
              <w:t>
сельского округа Каракум</w:t>
            </w:r>
          </w:p>
          <w:bookmarkEnd w:id="44"/>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населенный пункт Акбасты,</w:t>
            </w:r>
            <w:r>
              <w:br/>
            </w:r>
            <w:r>
              <w:rPr>
                <w:rFonts w:ascii="Times New Roman"/>
                <w:b w:val="false"/>
                <w:i w:val="false"/>
                <w:color w:val="000000"/>
                <w:sz w:val="20"/>
              </w:rPr>
              <w:t>
сельского округа Куланды</w:t>
            </w:r>
          </w:p>
          <w:bookmarkEnd w:id="45"/>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населенный пункт Косаман,</w:t>
            </w:r>
            <w:r>
              <w:br/>
            </w:r>
            <w:r>
              <w:rPr>
                <w:rFonts w:ascii="Times New Roman"/>
                <w:b w:val="false"/>
                <w:i w:val="false"/>
                <w:color w:val="000000"/>
                <w:sz w:val="20"/>
              </w:rPr>
              <w:t>
сельского округа Косаман</w:t>
            </w:r>
          </w:p>
          <w:bookmarkEnd w:id="46"/>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населенный пункт Косжар,</w:t>
            </w:r>
            <w:r>
              <w:br/>
            </w:r>
            <w:r>
              <w:rPr>
                <w:rFonts w:ascii="Times New Roman"/>
                <w:b w:val="false"/>
                <w:i w:val="false"/>
                <w:color w:val="000000"/>
                <w:sz w:val="20"/>
              </w:rPr>
              <w:t>
сельского округа Косжар</w:t>
            </w:r>
          </w:p>
          <w:bookmarkEnd w:id="47"/>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населенный пункт Жаланаш,</w:t>
            </w:r>
            <w:r>
              <w:br/>
            </w:r>
            <w:r>
              <w:rPr>
                <w:rFonts w:ascii="Times New Roman"/>
                <w:b w:val="false"/>
                <w:i w:val="false"/>
                <w:color w:val="000000"/>
                <w:sz w:val="20"/>
              </w:rPr>
              <w:t>
сельского округа Мергенсай</w:t>
            </w:r>
          </w:p>
          <w:bookmarkEnd w:id="48"/>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населенный пункт Шижага,</w:t>
            </w:r>
            <w:r>
              <w:br/>
            </w:r>
            <w:r>
              <w:rPr>
                <w:rFonts w:ascii="Times New Roman"/>
                <w:b w:val="false"/>
                <w:i w:val="false"/>
                <w:color w:val="000000"/>
                <w:sz w:val="20"/>
              </w:rPr>
              <w:t>
сельского округа Аккум</w:t>
            </w:r>
          </w:p>
          <w:bookmarkEnd w:id="49"/>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населенный пункт Кызылжар,</w:t>
            </w:r>
            <w:r>
              <w:br/>
            </w:r>
            <w:r>
              <w:rPr>
                <w:rFonts w:ascii="Times New Roman"/>
                <w:b w:val="false"/>
                <w:i w:val="false"/>
                <w:color w:val="000000"/>
                <w:sz w:val="20"/>
              </w:rPr>
              <w:t>
сельского округа Райым</w:t>
            </w:r>
          </w:p>
          <w:bookmarkEnd w:id="50"/>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населенный пункт Шомишкол,</w:t>
            </w:r>
            <w:r>
              <w:br/>
            </w:r>
            <w:r>
              <w:rPr>
                <w:rFonts w:ascii="Times New Roman"/>
                <w:b w:val="false"/>
                <w:i w:val="false"/>
                <w:color w:val="000000"/>
                <w:sz w:val="20"/>
              </w:rPr>
              <w:t>
сельского округа Райым</w:t>
            </w:r>
          </w:p>
          <w:bookmarkEnd w:id="51"/>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населенный пункт Сапак,</w:t>
            </w:r>
            <w:r>
              <w:br/>
            </w:r>
            <w:r>
              <w:rPr>
                <w:rFonts w:ascii="Times New Roman"/>
                <w:b w:val="false"/>
                <w:i w:val="false"/>
                <w:color w:val="000000"/>
                <w:sz w:val="20"/>
              </w:rPr>
              <w:t>
сельского округа Сапак</w:t>
            </w:r>
          </w:p>
          <w:bookmarkEnd w:id="52"/>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населенный пункт Сазды,</w:t>
            </w:r>
            <w:r>
              <w:br/>
            </w:r>
            <w:r>
              <w:rPr>
                <w:rFonts w:ascii="Times New Roman"/>
                <w:b w:val="false"/>
                <w:i w:val="false"/>
                <w:color w:val="000000"/>
                <w:sz w:val="20"/>
              </w:rPr>
              <w:t>
сельского округа Сазды</w:t>
            </w:r>
          </w:p>
          <w:bookmarkEnd w:id="53"/>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