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2a6a5a" w14:textId="c2a6a5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Аральского районного маслихата от 26 декабря 2019 года № 304 "О бюджете сельского округа Боген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Аральского районного маслихата Кызылординской области от 25 декабря 2020 года № 443. Зарегистрировано Департаментом юстиции Кызылординской области 30 декабря 2020 года № 8018.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4 декабря 2008 года "Бюджетный кодекс Республики Казахстан" и с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Аральский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Аральского районного маслихата от 26 декабря 2019 года </w:t>
      </w:r>
      <w:r>
        <w:rPr>
          <w:rFonts w:ascii="Times New Roman"/>
          <w:b w:val="false"/>
          <w:i w:val="false"/>
          <w:color w:val="000000"/>
          <w:sz w:val="28"/>
        </w:rPr>
        <w:t>№ 304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сельского округа Богена 2020-2022 годы" (зарегистрировано в Реестре государственной регистрации нормативных правовых актов за номером 7168, опубликовано в эталонном контрольном банке нормативных правовых актов Республики Казахстан от 16 января 2020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Боген на 2020-2022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89 993 тысяч тенге;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1 473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88 520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89 993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– 0; 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– 0.".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 и подлежит официальному опубликованию.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очередной шестьдесят четвертой сессии Аральского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Асанбаев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Аральского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Мадинов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 № 443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"26" декабря 2019 года № 304</w:t>
            </w:r>
          </w:p>
        </w:tc>
      </w:tr>
    </w:tbl>
    <w:bookmarkStart w:name="z31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Боген на 2020 год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на </w:t>
            </w:r>
          </w:p>
          <w:bookmarkEnd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89 993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бюджета района (города областного значения)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88 520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на </w:t>
            </w:r>
          </w:p>
          <w:bookmarkEnd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89 993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19 326,2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19 326,2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19 326,2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2 740,1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2 740,1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2 740,1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