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a04f" w14:textId="f49a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Куланды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28 декабря 2020 года № 475. Зарегистрировано Департаментом юстиции Кызылординской области 6 января 2021 года № 8058.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Куланды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38 221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2 012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36 209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38 519,1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289,1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29.04.2021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шестьдесят пятой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29.04.2021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38 221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36 209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36 209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38 519,1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475</w:t>
            </w:r>
          </w:p>
        </w:tc>
      </w:tr>
    </w:tbl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091"/>
        <w:gridCol w:w="30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7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475</w:t>
            </w:r>
          </w:p>
        </w:tc>
      </w:tr>
    </w:tbl>
    <w:bookmarkStart w:name="z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091"/>
        <w:gridCol w:w="30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20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475</w:t>
            </w:r>
          </w:p>
        </w:tc>
      </w:tr>
    </w:tbl>
    <w:bookmarkStart w:name="z4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Куланды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1158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