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ef71" w14:textId="421e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Каратерен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28 декабря 2020 года № 471. Зарегистрировано Департаментом юстиции Кызылординской области 6 января 2021 года № 8061.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Каратерен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37 910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2 856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35 054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40 585,9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-1 428,3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–1 428,3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29.04.2021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Каратерен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пятой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Каратерен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29.04.2021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40 585,9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24 264,2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24 264,2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23 844,2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-1 428,3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471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Каратерен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091"/>
        <w:gridCol w:w="3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8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471</w:t>
            </w:r>
          </w:p>
        </w:tc>
      </w:tr>
    </w:tbl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Каратерен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091"/>
        <w:gridCol w:w="3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21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471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Каратерен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1158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