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3de0" w14:textId="be03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Сазды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481. Зарегистрировано Департаментом юстиции Кызылординской области 6 января 2021 года № 8103.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Сазды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31 509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30 559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32 191,2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682,2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Сазды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1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481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Сазды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