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e91d" w14:textId="acbe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Каракум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472. Зарегистрировано Департаментом юстиции Кызылординской области 8 января 2021 года № 8113.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42 878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5 433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37 355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45 177,5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- 2 299,5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 бюджета) – 2 299,5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транспортнве средства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45 177,5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Жилишно- 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- 2 299,5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472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7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472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