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d3a1" w14:textId="13cd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Боген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31 декабря 2020 года № 465. Зарегистрировано Департаментом юстиции Кызылординской области 8 января 2021 года № 8117.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Боген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49 038,0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3 116,0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45 922,0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50 938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- 1 900,0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редакции решения Аральского районного маслихата Кызылординской области от 10.09.2021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Боген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шестой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редакции решения Аральского районного маслихата Кызылординской области от 10.09.2021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района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населенных пунктов на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465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465</w:t>
            </w:r>
          </w:p>
        </w:tc>
      </w:tr>
    </w:tbl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465</w:t>
            </w:r>
          </w:p>
        </w:tc>
      </w:tr>
    </w:tbl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Боген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