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8c61" w14:textId="8238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установления квоты рабочих мест для инвалидов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24 января 2020 года № 9. Зарегистрировано Департаментом юстиции Кызылординской области 27 января 2020 года № 7223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Казалинского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района от 24 января 2020 года № 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на 2020 год (от численности рабочих мест без учета рабочих мест на тяжелых работах, работах с вредными, опасными условиями труда)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5519"/>
        <w:gridCol w:w="1460"/>
        <w:gridCol w:w="2734"/>
        <w:gridCol w:w="1863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(%)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№103 имени К.Примова отдела образования Казалинского района"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№170 отдела образования Казалинского района"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детский сад №11 "Балапан" аппарата акима поселка Айтеке би"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