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cf77" w14:textId="b31c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№356 "О бюджете сельского округа Арыкбалык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459. Зарегистрировано Департаментом юстиции Кызылординской области 1 сентября 2020 года № 7618.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сельского округа Арыкбалык на 2020-2022 годы" (зарегистрировано в Реестре государственной регистрации нормативных правовых актов за номером 7109, опубликовано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Арыкбалык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147261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145739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147645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10116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2131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LXІІІ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356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Арыкбалык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