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2aac" w14:textId="1aa2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362 "О бюджете сельского округа Кумжиек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28 октября 2020 года № 495. Зарегистрировано Департаментом юстиции Кызылординской области 2 ноября 2020 года № 7772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Кумжиек на 2020-2022 годы" (зарегистрировано в Реестре государственной регистрации нормативных правовых актов за номером 7102, опубликовано от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Кумжиек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55635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53162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55647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по обеспечению деятельности аппаратов акимов 418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 495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№362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Кумжиек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