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6090" w14:textId="45b6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Казалинск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25 декабря 2020 года № 544. Зарегистрировано Департаментом юстиции Кызылординской области 29 декабря 2020 года № 7974.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Казалинск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193872,1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10994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182878,1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196266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-2393,9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2393,9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2021 год предусмотрены нижеследующие целевые текущие трансферты бюджету города Казалинск: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расходы по обеспечению деятельности аппарата акима 400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благоустройство, на освещение 37661,1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Казалинского районного маслихата Кызылординской области от 12.03.2021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19.07.2021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2021 год за счет средств республиканского бюджета предусмотрены нижеследующие целевые текущие трансферты бюджету города Казалинск: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социальная помощь 6481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сфера культуры 3970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c изменением, внесенным решением Казалинского районного маслихата Кызылординской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LXХI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2020 года №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города Казалинска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182878,1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182878,1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544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города Казалинск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9"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544</w:t>
            </w:r>
          </w:p>
        </w:tc>
      </w:tr>
    </w:tbl>
    <w:bookmarkStart w:name="z4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города Казалинск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