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c36f" w14:textId="5f6c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297 "О бюджете сельского округа Жосалы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8 октября 2020 года № 379. Зарегистрировано Департаментом юстиции Кызылординской области 13 октября 2020 года № 7715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Жосалы на 2020-2022 годы" (зарегистрировано в Реестре государственной регистрации нормативных правовых актов за номером 7181, опубликовано в эталонном контрольном банке нормативных правовых актов Республики Казахстан от 18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93 512,5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798,5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92 714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93 512,5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297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7"/>
        <w:gridCol w:w="24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в более высокие бюджеты в связи с передачей функций правительственных учреждений от нижестоящих уровней правительства к более высоким уровням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