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9c60" w14:textId="6799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 288 "О бюджете сельского округа Акжар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8 октября 2020 года № 370. Зарегистрировано Департаментом юстиции Кызылординской области 13 октября 2020 года № 7725.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 на 2020-2022 годы" (зарегистрировано в Реестре государственной регистрации нормативных правовых актов за номером 7185,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100 166,6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2 049,6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98 117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102 208,6 тысяч тенге";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288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100166,6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102208,6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022 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