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d8fc" w14:textId="1a3d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Акай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28 декабря 2020 года № 409. Зарегистрировано Департаментом юстиции Кызылординской области 29 декабря 2020 года № 8008.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Акай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276 863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16 477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260 386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281 381,9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-4 518,9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4 518,9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4 518,9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10.08.2021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2021 году объем бюджетной субвенций, передаваемый из районного бюджета в бюджет сельского округа Акай установлен в размере 53 420 тысяч тенге.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 предусмотренные в бюджете сельского округа Акай на 2021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сельского округа Акай на 2021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409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2021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10.08.2021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6"/>
        <w:gridCol w:w="1456"/>
        <w:gridCol w:w="4067"/>
        <w:gridCol w:w="31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276863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260386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260386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281381,9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4092,8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-4518,9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409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409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409</w:t>
            </w:r>
          </w:p>
        </w:tc>
      </w:tr>
    </w:tbl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Акай на 2021 год за счет республиканского бюджета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Кармакшинского районного маслихата Кызылординской области от 10.08.2021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6852"/>
        <w:gridCol w:w="4522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А.Байтурсынова в селе Акай, Кармакшинского района, Кызылординской области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Жансугирова в селе Акай, Кармакшинского района, Кызылординской области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35 027,0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Женис в селе Акай, Кармакшинского района, Кызылординской области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Конысов Сахыпжан в селе Акай, Кармакшинского района, Кызылординской области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Абая в селе Акай, Кармакшинского района, Кызылординской области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43 631,0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пер.Балгынбаева в селе Акай, Кармакшинского района, Кызылординской области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К.Сатпаева в селе Акай, Кармакшинского района, Кызылординской области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409</w:t>
            </w:r>
          </w:p>
        </w:tc>
      </w:tr>
    </w:tbl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Акай на 2021 год за счет районного бюджета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Кармакшинского районного маслихата Кызылординской области от 10.08.2021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7884"/>
        <w:gridCol w:w="3587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государственной экспертизы на устройство детской и спортивной площадки в сельском округе Акай Кармакшинского района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нового насоса марки К200-150-400 к магистральному водопроводу в сельском округе Акай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софинансирование проекта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А.Байтурсынова в селе Акай, Кармакшинского района, Кызылординской области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Жансугирова в селе Акай, Кармакшинского района, Кызылординской области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Женис в селе Акай, Кармакшинского района, Кызылординской области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Конысов Сахыпжан в селе Акай, Кармакшинского района, Кызылординской области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Абая в селе Акай, Кармакшинского района, Кызылординской области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пер.Балгынбаева в селе Акай, Кармакшинского района, Кызылординской области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К.Сатпаева в селе Акай, Кармакшинского района, Кызылординской области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