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366a4" w14:textId="ca366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Жалагашского района от 6 сентября 2018 года №196 “Об утверждении коэффициента зонирования, учитывающего месторасположение объекта налогообложения в населенном пункте в Жалагашском районе”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Жалагашского района Кызылординской области от 27 января 2020 года № 17. Зарегистрировано Департаментом юстиции Кызылординской области 28 января 2020 года № 7225. Утратило силу постановлением акимата Жалагашского района Кызылординской области от 30 декабря 2020 года № 193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Жалагашского района Кызылординской области от 30.12.2020 </w:t>
      </w:r>
      <w:r>
        <w:rPr>
          <w:rFonts w:ascii="Times New Roman"/>
          <w:b w:val="false"/>
          <w:i w:val="false"/>
          <w:color w:val="ff0000"/>
          <w:sz w:val="28"/>
        </w:rPr>
        <w:t>№ 193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“О правовых актах” акимат Жалагашского района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Жалагашского района от 6 сентября 2018 года </w:t>
      </w:r>
      <w:r>
        <w:rPr>
          <w:rFonts w:ascii="Times New Roman"/>
          <w:b w:val="false"/>
          <w:i w:val="false"/>
          <w:color w:val="000000"/>
          <w:sz w:val="28"/>
        </w:rPr>
        <w:t>№ 196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“Об утверждении коэффициента зонирования, учитывающего месторасположение объекта налогообложения в населенном пункте в Жалагашском районе” (зарегистрировано в Реестре государственной регистрации нормативных правовых актов за № 6426, опубликовано 18 сентября 2018 года в эталонном контрольном банке нормативных правовых актов Республики Казахстан)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Жалагашского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“СОГЛАСОВАНО”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государственным учреждением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“Управление государственных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доходов по Жалагашскому району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департамента государственных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доходов по Кызылординской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 комитета государственных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доходов Министерства финансов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Казахстан”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 Жалагашского района от 27 января 2020 года № 17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 зонирования, учитывающего месторасположение объекта налогообложения в населенном пункте в Жалагашском районе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6"/>
        <w:gridCol w:w="617"/>
        <w:gridCol w:w="10119"/>
        <w:gridCol w:w="948"/>
      </w:tblGrid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поселка, сельского округа</w:t>
            </w:r>
          </w:p>
        </w:tc>
        <w:tc>
          <w:tcPr>
            <w:tcW w:w="10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объекта налогообложения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зонирования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</w:t>
            </w:r>
          </w:p>
        </w:tc>
        <w:tc>
          <w:tcPr>
            <w:tcW w:w="10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1-зона: зона расположена в центре поселка.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западной стороны ограничена границей второй части зоны 2, каналом “Елтай” и улицей Кенжебая Рахимова. С северной стороны ограничена улицей Ныгмета Мырзалиева. С северо-восточной стороны ограничена каналом “Кисык арык”. С юго-восточной стороны ограничена железной дорогой и границей поселка Жалагаш. С восточной стороны ограничена улицей Омирзака Тунгишбаева. С южной стороны ограничена железной дорогой.</w:t>
            </w:r>
          </w:p>
          <w:bookmarkEnd w:id="4"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2-зона: зона состоит из трех частей.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Первая часть: первая часть зоны расположена на западе поселка Жалагаш. С восточной стороны ограничена улицей Кенжебая Рахимова, граничит зоной 1 и первой частью зоны 3. С западной стороны ограничена границей поселка Жалагаш.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Вторая часть: с северо-западной стороны граничит с зоной 1. С восточной стороны ограничена каналом “Кисык арык” и граничит с третьей частью зоны 4. С восточной стороны ограничена границей поселка Жалагаш. С южной стороны ограничена железной дорогой и граничит зоной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Третья часть: третья часть зоны с западной стороны ограничена въездной дорогой в поселок Жалагаш и граничит первой частью зоны 4. С северной стороны ограничена железной дорогой и граничит зоной 1. С восточной стороны ограничена улицей Улы Женистин 50 жылдыгы и улицей Омирзака Тунгышбаева по направлению в село Аксу. С южной стороны ограничена улицей Улы Женистин 50 жылдыгы, граничит с второй частью зоны 3 и с четвертой частью зоны 4.</w:t>
            </w:r>
          </w:p>
          <w:bookmarkEnd w:id="5"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3-зона: зона состоит из двух частей.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Первая часть: первая чачть зоны с западной стороны ограничена улицей Кенжебая Рахимова и граничит с первой частью зоны 2. С северной стороны граничит с зоной 4. С северо-восточной стороны ограничена каналом “Кисык арык” и граничит с третьей частью зоны 4. С южной стороны ограничена улицей Ныгмета Мырзалиева и граничит зоной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часть: вторая часть зоны с западной стороны ограничена автомобильной дорогой общего пользования республиканского значения Кызылорда-Жалагаш и граничит первой частью зоны 4. С северной стороны ограничена улицей Улы Женистин 50 жылдыгы и граничит с третьей частью зоны 2. С восточной стороны граничит с четвертой частью зоны 4. С южной стороны ограничена границей поселка Жалагаш.</w:t>
            </w:r>
          </w:p>
          <w:bookmarkEnd w:id="6"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4-зона: зона состоит из четырех частей.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Первая часть: первая часть зоны расположена на западе поселка Жалагаш. С южной, западной и с северной стороны ограничена границей поселка Жалагаш. С восточной стороны ограничена автомобильной дорогой общего пользования республиканского значения Кызылорда-Жалагаш, въездной дорогой в поселок Жалагаш и граничит с первой частью зоны 2 и со второй частью зоны 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Вторая часть: вторая часть зоны расположена на северо-западной стороне поселка Жалагаш. С западной и с северной стороны ограничена границей поселка Жалагаш. С южной стороны граничит с первой частью зоны 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Третья часть: третья часть зоны расположена на северо-восточной стороне поселка Жалагаш. С северной и с восточной стороны ограничена границей поселка Жалагаш. С юго-западной стороны граничит с зоной 1 и со второй частью зоны 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Четвертая часть: четвертая часть зоны расположена на юго-восточной стороне поселка Жалагаш. С южной и с восточной стороны ограничена границей поселка Жалагаш. С западной и с южной стороны граничит с третьей частью зоны 2 и со второй частью зоны 3.</w:t>
            </w:r>
          </w:p>
          <w:bookmarkEnd w:id="7"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Аккум</w:t>
            </w:r>
          </w:p>
        </w:tc>
        <w:tc>
          <w:tcPr>
            <w:tcW w:w="10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Аккум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Аккыр</w:t>
            </w:r>
          </w:p>
        </w:tc>
        <w:tc>
          <w:tcPr>
            <w:tcW w:w="10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Аккыр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Аксу</w:t>
            </w:r>
          </w:p>
        </w:tc>
        <w:tc>
          <w:tcPr>
            <w:tcW w:w="10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Аламесек</w:t>
            </w:r>
          </w:p>
        </w:tc>
        <w:tc>
          <w:tcPr>
            <w:tcW w:w="10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Есет батыр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Бухарбай батыр</w:t>
            </w:r>
          </w:p>
        </w:tc>
        <w:tc>
          <w:tcPr>
            <w:tcW w:w="10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Бухарбай батыр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Енбек</w:t>
            </w:r>
          </w:p>
        </w:tc>
        <w:tc>
          <w:tcPr>
            <w:tcW w:w="10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Жанадария</w:t>
            </w:r>
          </w:p>
        </w:tc>
        <w:tc>
          <w:tcPr>
            <w:tcW w:w="10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Жанадария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Жанаталап</w:t>
            </w:r>
          </w:p>
        </w:tc>
        <w:tc>
          <w:tcPr>
            <w:tcW w:w="10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Жанаталап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Каракеткен</w:t>
            </w:r>
          </w:p>
        </w:tc>
        <w:tc>
          <w:tcPr>
            <w:tcW w:w="10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Каракеткен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Далдабай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Макпалкол</w:t>
            </w:r>
          </w:p>
        </w:tc>
        <w:tc>
          <w:tcPr>
            <w:tcW w:w="10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Т.Жургенова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Мадениет</w:t>
            </w:r>
          </w:p>
        </w:tc>
        <w:tc>
          <w:tcPr>
            <w:tcW w:w="10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Мадениет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Мырзабай ахун</w:t>
            </w:r>
          </w:p>
        </w:tc>
        <w:tc>
          <w:tcPr>
            <w:tcW w:w="10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Мырзабай ахун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Тан</w:t>
            </w:r>
          </w:p>
        </w:tc>
        <w:tc>
          <w:tcPr>
            <w:tcW w:w="10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Тан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Жанаконыс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М.Шаменова</w:t>
            </w:r>
          </w:p>
        </w:tc>
        <w:tc>
          <w:tcPr>
            <w:tcW w:w="10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М.Шаменова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