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048" w14:textId="28ea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Жалагашскому району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января 2020 года № 21. Зарегистрировано Департаментом юстиции Кызылординской области 4 февраля 2020 года № 7232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Жалагашскому району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Жалагашского района от 31 января 2020 года № 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Жалагашскому району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60"/>
        <w:gridCol w:w="4187"/>
        <w:gridCol w:w="1158"/>
        <w:gridCol w:w="1868"/>
        <w:gridCol w:w="2877"/>
      </w:tblGrid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“Нұрәділ”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“ЖАСҰЛАН”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“Жас қанат”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“Балнұр”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“АҚ-БАЛЖАН”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“Меруерт”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“Жансая”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ясли-сад “Інжу-бөбек”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“Кәусар-2015”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“Зейнеп”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 сад “Бәйт”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“Школа-гимназия №31”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Аксу, село Аксу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 сад “Торша”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Каракеткен, населенный пункт Далдабай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“Основная школа №115”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Каракеткен, село Каракеткен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“Қарақат”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Аккум, село Аккум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№7 “Шугыла” аппарата акима сельского округа Аккум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Тан, село 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 сад “Таң бөбегі”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Енбек, село Енбек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№232 имени Мардана Байдилдаева”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Енбек, село Енбек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“Ақжүніс”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Аламесек, село Есет батыра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№124”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Аламесек, село Есет батыра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“Гүлсезім”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ахун, село Мырзабай ахун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№122”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Мадениет, село Мадениет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№8 “Балауса” аппарата акима сельского округа Мадениет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Мадениет, село Мадениет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“Жанайым”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Макпалкол, село Темирбек Жургенова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№15 “Балбобек” аппарата акима сельского округа Макпалкол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Жанаталап, село Жанаталап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“Балдырған”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Аккыр, село Аккыр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№188” Жалагашского районного отдела образования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