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71b5" w14:textId="4147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6 февраля 2020 года № 24. Зарегистрировано Департаментом юстиции Кызылординской области 5 февраля 2020 года № 7237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“О занятости населения”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co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 Жалагашского района от 6 февраля 2020 года № 24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Квотa рабочих мест для инвалидов от численности рабочих мест без учета рабочих мест на тяжелых работах, работах с вредными, опасными условиями труда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168"/>
        <w:gridCol w:w="1762"/>
        <w:gridCol w:w="2383"/>
        <w:gridCol w:w="2152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(процент)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“Аппарат акима поселка Жалагаш” акимата Жалагашского района”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“Школа-лицей №201” Жалагашского районного отдела образования”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