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448e0" w14:textId="94448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Жалагашского района от 15 января 2019 года №3 “Об определении единого организатора для заказчиков”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25 февраля 2020 года № 53. Зарегистрировано Департаментом юстиции Кызылординской области 26 февраля 2020 года № 7263. Утратило силу постановлением акимата Жалагашского района Кызылординской области от 19 апреля 2021 года № 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Жалагашского района Кызылординской области от 19.04.2021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“О правовых актах” и приказом первого заместителя Премьер-Министра Республики Казахстан-Министра финансов Республики Казахстан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1438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внесении изменений и дополнений в приказ Министра финансов Республики Казахстан от 11 декабря 2015 года №648 “Об утверждении Правил осуществления государственных закупок” (зарегистрировано в Реестре государственной регистрации нормативных правовых актов за №19783) акимат Жалагашского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Жалагашского района от 15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определении единого организатора для заказчиков” (зарегистрировано в Реестре государственной регистрации нормативных правовых актов за №6654, опубликовано 24 января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Правил осуществления государственных закупок, утвержденными приказом Министра финансов Республики Казахстан от 11 декабря 2015 года №648 “Об утверждении Правил осуществления государственных закупок” (зарегистрировано в реестре государственной регистрации нормативных правовых актов за №12590) акимат Жалагашского района ПОСТАНОВЛЯЕТ:”.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Жалагашского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