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e4d06" w14:textId="b9e4d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27 декабря 2019 года №51-2 “О бюджете сельского округа Аккум на 2020-2022 годы”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24 июня 2020 года № 59-2. Зарегистрировано Департаментом юстиции Кызылординской области 25 июня 2020 года № 7533.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“Бюджетный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51-2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бюджете сельского округа Аккум на 2020-2022 годы” (зарегистрировано в Реестре государственный регистрации нормативных правовых актов за номером 7189, опубликовано 14 января 2020 года в газете “Жалағаш жаршысы” и в Эталонном контрольном банке нормативных правовых актов Республики Казахстан 20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“1. Утвердить бюджет сельского округа Аккум на 2020 –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150 761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2929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147 670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151 404,4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643,4 тысяч тенге.”.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59 сессии Жалагашского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Кулболдиев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Жалагашского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июня 2020 года № 59-2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51-2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Аккум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