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d0f4" w14:textId="457d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и лиц, освобожденных из мест лишения свободы по Жалагашскому району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20 декабря 2020 года № 185. Зарегистрировано Департаментом юстиции Кызылординской области 20 декабря 2020 года № 7935. Утратило силу постановлением акимата Жалагашского района Кызылординской области от 26 августа 2021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26.08.2021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Законa Республики Казахстан от 6 апреля 2016 года “О занятости населения” акимат Жалагашского района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 и лиц, освобожденных из мест лишения свободы по Жалагашскому району на 2021 год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Жалагашского района.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2021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185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по Жалагашскому району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4220"/>
        <w:gridCol w:w="3016"/>
        <w:gridCol w:w="3569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списочной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(процент)</w:t>
            </w:r>
          </w:p>
          <w:bookmarkEnd w:id="6"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“Акниет”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“Нартай”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“Ер-Әлі”</w:t>
            </w:r>
          </w:p>
          <w:bookmarkEnd w:id="7"/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“Сыр Арна”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185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по Жалагашскому району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3308"/>
        <w:gridCol w:w="3356"/>
        <w:gridCol w:w="3972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списочной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(процент)</w:t>
            </w:r>
          </w:p>
          <w:bookmarkEnd w:id="9"/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“Акниет”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“Нартай”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