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a4b1" w14:textId="3b6a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Мадениет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70-12. Зарегистрировано Департаментом юстиции Кызылординской области 5 января 2021 года № 8048.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Мадениет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67 136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3 947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63 189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67 890,3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000000"/>
          <w:sz w:val="28"/>
        </w:rPr>
        <w:t>№ 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67 890,3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70-12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70-12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