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8622" w14:textId="bde8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по Жанакорганскому району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27 января 2020 года № 107. Зарегистрировано Департаментом юстиции Кызылординской области 28 января 2020 года № 7226.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№ 319 "Об образовании"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Жанакорганскому району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Жанакорганского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января 2020 года № 107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Жанакорганскому району 2020 год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Жанакорганского районного акимата Кызылординской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расходов на одного воспитанника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"Санаторный ясли-сад №28 Алпамыс аппарата акима поселка Жанакорган"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Болашак аппарата акима поселка Жанакорган"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Акбота аппарата акима поселка Жанакорган"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"Специальный ясли-сад аппарата акима поселка Жанакорган"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№5 Балгын аппарата акима поселка Жанакорган"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 Улан аппарата акима поселка Шалхия"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№22 Балдырган аппарата акима сельского округа Кандоз"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№21 Аккайын аппарата акима сельского округа Каратобе"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№19 Раушан аппарата акима сельского округа Аккорган"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№27 Рауан аппарата акима сельского округа Аккорган"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Озгент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№16 Жадыра аппарата акима сельского округа Озгент"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№10 Айгуль аппарата акима сельского округа Сунаката"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№11 Балауса аппарата акима сельского округа Томенарык"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№12 Балдаурен аппарата акима сельского округа Томенарык"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№13 Гулдер аппарата акима сельского округа Суттикудык"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№7 Кызгалдак аппарата акима сельского округа Акуйик"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№8 Айголек аппарата акима сельского округа Бесарык"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 Камшат аппарата акима сельского округа Жайылма"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 Налибаев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№17 Адил аппарата акима сельского округа Машбек Налибаев"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Оркен аппарата акима сельского округа Коктобе"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Косуйенки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Балбулак аппарат акима сельского округа Косуйенки"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Куралай аппарата акима сельского округа Келинтобе"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Ерке-Наз аппарата акима сельского округа Байкенже"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Байтерек аппарата акима сельского округа Жанарык"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Кыркенсе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Инкар ай аппарата акима сельского округа Кыркенсе"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Аялы-Алакан аппарата акима сельского округа Кожакент"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"Меруерт"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"Центр Еркетай"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"Центр Бобек-Арай 2008"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"Нурай-Кыдыр"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"Бал-бобек 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"Альбина"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ясли сад "Асылзатдарын"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"БалАян"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"Жания"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"Аксымбат"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"Арай-Нур"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"Кызжибек-С"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"Каусар-Д"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"Нурдаулет-С"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"Елнур-С"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"Ернур-С.С"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"НУР-ДАМИР"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"Нур-Акжан"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"Мархабат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"Диана-П"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"Фарида- Коркем"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"Бибек"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 "Бекжан"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"Сен Сулу"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"Куним-Ай"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Кожамберди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"Бакберген"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"Айдана-1999"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"Кайсар-2011"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"Ербол-Ш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"Жанерке"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"Диас-Ш"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"Ак-балапан"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"М-АҚБАЛА"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детского сада "Бек-Шолпан"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"Гул-Ару"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"Нурмұхаммед-2010"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"Оралхан"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"АйганымАру"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Куттыкожа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"Частный детский сад-ясли "Еркежан"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"Нур-Перзент"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"Жас-Узак"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Кыркенсе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"Нэйла"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"Нурасыл- 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"Нурбақ -С"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"Гали"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"Рахман-Е"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Озгент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"ГулАрман"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"Айшакул"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"Алинұр-С"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Жаңарык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"Бал-Шуақ"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"Нур и 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Томенарык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"Инкар-Сезим"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"Нурлы Сеним-С" для детей дошкольным и с ограниченными возможностями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ясли "Тумарым-Ай"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"Асылназ"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"Ел-Ару"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"Алтынуя-М"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"Бек Дарын"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"Ак- Балжан"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"Назар -Би"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"Бегим-Сулу"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"Балатан"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сад ясли "Багнур"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ясли "Жубаныш-А"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ясли "Сагыныш-Ш"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"Косекен"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"Ай Коркем"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"Нур-Рахман"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"Ак-Адил"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"Мейирхан"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детский ясли сад "Асыл-Сезим"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"Ай-Ханым"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"Нур-Жайна"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"Касиет-Н"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Тугискен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"Раугаш-С"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ясли сад "Айзере-К"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Келинтобе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"Жанадил-Ж"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Байкенже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"Детский сад ясли "Абылай-Б"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Куттыкожа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"Мейірхан" при коммунальном государственном учреждении "Общая средняя школа №164"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"Күн Нұры" при коммунальном государственном учреждении "Общая средняя школа №163" отдела образования Жанакорганского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Екпинди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"Нұр" при "Коммунальном государственном учреждении "Общая средняя школа №166"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"Балбөбек" при коммунальном государственном учреждении "Общая средняя школа №247"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Жанарык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"Ақшақ" при коммунальном государственном учреждении "Общая средняя школа №167"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Суттикудык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"Жұлдыз" при коммунальном государственном учреждении "Общая средняя школа №52"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"Шұғыла" при коммунальном государственном учреждении "Общая средняя школа №240"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Кыркенсе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"Мадина" при коммунальном государственном учреждении "Общая средняя школа №213"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"Аяулым" при коммунальном государственном учреждении "Общая средняя школа №51"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"Көркем" при коммунальном государственном учреждении "Общая средняя школа №245"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Жайылма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"Зайнаб" при "Коммунальном государственном учреждении "Школа-гимназия №195"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Сунаката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"Жаннат" при коммунальном государственном учреждении "Общая средняя школа №194"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"Қасиет" при Коммунальном государственном учреждении "Школа-лицей №110" отдела образования Жанакорганского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Манап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"Толағай" при коммунальном государственном учреждении "Общая средняя школа №160"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"Ақниет" при коммунальном государственном учреждении "Общая средняя школа №168"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Кожакент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"Айгөлек" при коммунальном государственном учреждении "Основная средняя школа №184"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Кейден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"Нұршуақ" при коммунальном государственном учреждении "Общая средняя школа №208"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Озгент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"Дархан" при коммунальном государственном учреждении "Общая средняя школа №224"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при коммунальном государственном учреждении "Общая средняя школа №239"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 центр "Нұрай" при коммунальном государственном учреждении "Основная средняя школа №242" отдела образования Жанакорганского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11112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