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284b" w14:textId="88e2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26 декабря 2019 года №388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31 марта 2020 года № 434. Зарегистрировано Департаментом юстиции Кызылординской области 2 апреля 2020 года № 7335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388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7104,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 приложениям 1, 2 и 3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21 877 245,8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2 232 535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43 743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19 593 922,8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21 995 256,9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223 194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343 717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120 523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- 223 194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223 194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118 011,1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Жанакорганского районного маслихата от 31 марта 2020 года №434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26 декабря 2019 года №388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077"/>
        <w:gridCol w:w="1077"/>
        <w:gridCol w:w="6436"/>
        <w:gridCol w:w="29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21877245,8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19593922,8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19590489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21995256,9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12625905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11690189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–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- сирот), и ребенка (детей), оставшегося без попечения родителей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– педагогической консультативной помощи населению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2554651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Топливно– энергетический комплекс и недропользование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-223194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дефицита(исполбзование профицита)бюджета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118011,1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118011,1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