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ec4b" w14:textId="8b3e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Жанакорганского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21 августа 2020 года № 381. Зарегистрировано Департаментом юстиции Кызылординской области 26 августа 2020 года № 7596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Жанакорганского районного маслихата от 11 мая 2017 года </w:t>
      </w:r>
      <w:r>
        <w:rPr>
          <w:rFonts w:ascii="Times New Roman"/>
          <w:b w:val="false"/>
          <w:i w:val="false"/>
          <w:color w:val="000000"/>
          <w:sz w:val="28"/>
        </w:rPr>
        <w:t>№ 05-16/125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государственного учреждения "Аппарат Жанакорганского районного маслихата и его описания" (зарегистрировано в Реестре государственной регистрации нормативных правовых актов за № 5856, опубликовано 14 июня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ХLVІІІ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