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0c00" w14:textId="a650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Жанакорганского района от 7 сентября 2017 года № 296 "Об утверждении Правил выдачи служебного удостоверения коммунального государственного учреждения "Аппарат акима Жанакорганского района"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9 сентября 2020 года № 1. Зарегистрировано Департаментом юстиции Кызылординской области 14 сентября 2020 года № 7646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акимат Жанакорганского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Жанакорганского района от 7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служебного удостоверения коммунального государственного учреждения "Аппарат акима Жанакорганского района" и его описания" (зарегистрировано в Реестре государственной регистрации нормативных правовых актов за номером 5966, опубликовано 27 сентября 2017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