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83933" w14:textId="f2839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от 30 декабря 2019 года № 420 "О бюджете сельского округа Косуйенки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9 октября 2020 года № 516. Зарегистрировано Департаментом юстиции Кызылординской области 14 октября 2020 года № 7733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1статьи 6 Закона Республики Казахстан от 23 января 2001 года "О местном государственном управлении и самоуправлении в Республике Казахстан", Жанакорганского районного маслихата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Косуйенки на 2020-2022 годы" (зарегистрировано в Реестре государственной регистрации нормативных правовых актов за номером 7137, опубликовано в эталонном контрольном банке нормативных правовых актов Республики Казахстан от 13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Косуйенки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соответсвенно,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70 731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837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69 894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70 731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LІI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Оразгелдиев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октября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420</w:t>
            </w:r>
          </w:p>
        </w:tc>
      </w:tr>
    </w:tbl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Косуйенки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307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69 894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организации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5 734 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