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37a13" w14:textId="c337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Жанакорганского районного маслихата № 405 от 30 декабря 2019 года "О бюджете сельского округа Келинтобе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9 октября 2020 года № 510. Зарегистрировано Департаментом юстиции Кызылординской области 15 октября 2020 года № 7741.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Жанакорганский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Жанакорганского районного маслихата от 30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Келинтобе на 2020-2022 годы" (зарегистрировано в Реестре государственной регистрации нормативных правовых актов за номером 7200, опубликовано в эталонном контрольном банке нормативных правовых актов Республики Казахстан от 22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Келинтобе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180 865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–2 896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177 939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184 340,6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используемые остатки бюджетных средств – 3 475,6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Возврат неиспользованных (недоиспользованных) целевых трансфертов – 2 642,0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LІI сессии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Оразгелдиев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Жанакорганского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510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405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Келинтобе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2 896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184 340,6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 оздравительных и спортивных мероприятии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средств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